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7700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b49891-40ec-4ab4-8be6-8343d170ad5f" w:id="1"/>
      <w:r>
        <w:rPr>
          <w:rFonts w:ascii="Times New Roman" w:hAnsi="Times New Roman"/>
          <w:b/>
          <w:i w:val="false"/>
          <w:color w:val="000000"/>
          <w:sz w:val="28"/>
        </w:rPr>
        <w:t>Министерство образования Республики Хакасия</w:t>
      </w:r>
      <w:bookmarkEnd w:id="1"/>
      <w:r>
        <w:rPr>
          <w:rFonts w:ascii="Times New Roman" w:hAnsi="Times New Roman"/>
          <w:b/>
          <w:i w:val="false"/>
          <w:color w:val="000000"/>
          <w:sz w:val="28"/>
        </w:rPr>
        <w:t xml:space="preserve"> </w:t>
      </w:r>
    </w:p>
    <w:p>
      <w:pPr>
        <w:spacing w:before="0" w:after="0" w:line="408"/>
        <w:ind w:left="120"/>
        <w:jc w:val="center"/>
      </w:pPr>
      <w:bookmarkStart w:name="9ddc25da-3cd4-4709-b96f-e9d7f0a42b45" w:id="2"/>
      <w:r>
        <w:rPr>
          <w:rFonts w:ascii="Times New Roman" w:hAnsi="Times New Roman"/>
          <w:b/>
          <w:i w:val="false"/>
          <w:color w:val="000000"/>
          <w:sz w:val="28"/>
        </w:rPr>
        <w:t>Городское управление образования Администрации города Черногорска</w:t>
      </w:r>
      <w:bookmarkEnd w:id="2"/>
    </w:p>
    <w:p>
      <w:pPr>
        <w:spacing w:before="0" w:after="0" w:line="408"/>
        <w:ind w:left="120"/>
        <w:jc w:val="center"/>
      </w:pPr>
      <w:r>
        <w:rPr>
          <w:rFonts w:ascii="Times New Roman" w:hAnsi="Times New Roman"/>
          <w:b/>
          <w:i w:val="false"/>
          <w:color w:val="000000"/>
          <w:sz w:val="28"/>
        </w:rPr>
        <w:t>МБОУ "Гимназия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353360)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3"/>
      <w:r>
        <w:rPr>
          <w:rFonts w:ascii="Times New Roman" w:hAnsi="Times New Roman"/>
          <w:b/>
          <w:i w:val="false"/>
          <w:color w:val="000000"/>
          <w:sz w:val="28"/>
        </w:rPr>
        <w:t>город Черногорск</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p>
    <w:p>
      <w:pPr>
        <w:spacing w:before="0" w:after="0"/>
        <w:ind w:left="120"/>
        <w:jc w:val="left"/>
      </w:pPr>
    </w:p>
    <w:bookmarkStart w:name="block-2477008" w:id="5"/>
    <w:p>
      <w:pPr>
        <w:sectPr>
          <w:pgSz w:w="11906" w:h="16383" w:orient="portrait"/>
        </w:sectPr>
      </w:pPr>
    </w:p>
    <w:bookmarkEnd w:id="5"/>
    <w:bookmarkEnd w:id="0"/>
    <w:bookmarkStart w:name="block-247700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477009" w:id="9"/>
    <w:p>
      <w:pPr>
        <w:sectPr>
          <w:pgSz w:w="11906" w:h="16383" w:orient="portrait"/>
        </w:sectPr>
      </w:pPr>
    </w:p>
    <w:bookmarkEnd w:id="9"/>
    <w:bookmarkEnd w:id="6"/>
    <w:bookmarkStart w:name="block-2477010"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477010" w:id="13"/>
    <w:p>
      <w:pPr>
        <w:sectPr>
          <w:pgSz w:w="11906" w:h="16383" w:orient="portrait"/>
        </w:sectPr>
      </w:pPr>
    </w:p>
    <w:bookmarkEnd w:id="13"/>
    <w:bookmarkEnd w:id="10"/>
    <w:bookmarkStart w:name="block-2477007"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477007" w:id="17"/>
    <w:p>
      <w:pPr>
        <w:sectPr>
          <w:pgSz w:w="11906" w:h="16383" w:orient="portrait"/>
        </w:sectPr>
      </w:pPr>
    </w:p>
    <w:bookmarkEnd w:id="17"/>
    <w:bookmarkEnd w:id="14"/>
    <w:bookmarkStart w:name="block-2477011"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477011" w:id="19"/>
    <w:p>
      <w:pPr>
        <w:sectPr>
          <w:pgSz w:w="16383" w:h="11906" w:orient="landscape"/>
        </w:sectPr>
      </w:pPr>
    </w:p>
    <w:bookmarkEnd w:id="19"/>
    <w:bookmarkEnd w:id="18"/>
    <w:bookmarkStart w:name="block-2477012"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09"/>
        <w:gridCol w:w="3011"/>
        <w:gridCol w:w="960"/>
        <w:gridCol w:w="1920"/>
        <w:gridCol w:w="2080"/>
        <w:gridCol w:w="1600"/>
        <w:gridCol w:w="2560"/>
        <w:gridCol w:w="2400"/>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6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c>
          <w:tcPr>
            <w:tcW w:w="1680"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22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21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c>
          <w:tcPr>
            <w:tcW w:w="1680"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c>
          <w:tcPr>
            <w:tcW w:w="1680" w:type="dxa"/>
            <w:tcBorders/>
            <w:tcMar>
              <w:top w:w="50" w:type="dxa"/>
              <w:left w:w="100" w:type="dxa"/>
            </w:tcMar>
            <w:vAlign w:val="center"/>
          </w:tcPr>
          <w:p>
            <w:pPr>
              <w:spacing w:before="0" w:after="0"/>
              <w:ind w:left="135"/>
              <w:jc w:val="left"/>
            </w:pPr>
          </w:p>
        </w:tc>
      </w:tr>
      <w:tr>
        <w:trPr>
          <w:trHeight w:val="148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c>
          <w:tcPr>
            <w:tcW w:w="1680"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1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c>
          <w:tcPr>
            <w:tcW w:w="1680"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c>
          <w:tcPr>
            <w:tcW w:w="1680"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c>
          <w:tcPr>
            <w:tcW w:w="1680" w:type="dxa"/>
            <w:tcBorders/>
            <w:tcMar>
              <w:top w:w="50" w:type="dxa"/>
              <w:left w:w="100" w:type="dxa"/>
            </w:tcMar>
            <w:vAlign w:val="center"/>
          </w:tcPr>
          <w:p>
            <w:pPr>
              <w:spacing w:before="0" w:after="0"/>
              <w:ind w:left="135"/>
              <w:jc w:val="left"/>
            </w:pPr>
          </w:p>
        </w:tc>
      </w:tr>
      <w:tr>
        <w:trPr>
          <w:trHeight w:val="297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c>
          <w:tcPr>
            <w:tcW w:w="1680"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c>
          <w:tcPr>
            <w:tcW w:w="1680"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792" w:type="dxa"/>
            <w:tcBorders/>
            <w:tcMar>
              <w:top w:w="50" w:type="dxa"/>
              <w:left w:w="100" w:type="dxa"/>
            </w:tcMar>
            <w:vAlign w:val="center"/>
          </w:tcPr>
          <w:p>
            <w:pPr>
              <w:spacing w:before="0" w:after="0"/>
              <w:ind w:left="135"/>
              <w:jc w:val="left"/>
            </w:pPr>
          </w:p>
        </w:tc>
        <w:tc>
          <w:tcPr>
            <w:tcW w:w="16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3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77012" w:id="21"/>
    <w:p>
      <w:pPr>
        <w:sectPr>
          <w:pgSz w:w="16383" w:h="11906" w:orient="landscape"/>
        </w:sectPr>
      </w:pPr>
    </w:p>
    <w:bookmarkEnd w:id="21"/>
    <w:bookmarkEnd w:id="20"/>
    <w:bookmarkStart w:name="block-2477013"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77013"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