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83482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Хакасия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г. Черногорск в лице Администрации города Черногорска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"Гимназия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физической культуры, технологии, искусства и ОБЖ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06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«Гимназия»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Шевченко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244-П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1510908)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г.Черногорск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0834820" w:id="5"/>
    <w:p>
      <w:pPr>
        <w:sectPr>
          <w:pgSz w:w="11906" w:h="16383" w:orient="portrait"/>
        </w:sectPr>
      </w:pPr>
    </w:p>
    <w:bookmarkEnd w:id="5"/>
    <w:bookmarkEnd w:id="0"/>
    <w:bookmarkStart w:name="block-1083482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10834821" w:id="8"/>
    <w:p>
      <w:pPr>
        <w:sectPr>
          <w:pgSz w:w="11906" w:h="16383" w:orient="portrait"/>
        </w:sectPr>
      </w:pPr>
    </w:p>
    <w:bookmarkEnd w:id="8"/>
    <w:bookmarkEnd w:id="6"/>
    <w:bookmarkStart w:name="block-10834823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10834823" w:id="12"/>
    <w:p>
      <w:pPr>
        <w:sectPr>
          <w:pgSz w:w="11906" w:h="16383" w:orient="portrait"/>
        </w:sectPr>
      </w:pPr>
    </w:p>
    <w:bookmarkEnd w:id="12"/>
    <w:bookmarkEnd w:id="9"/>
    <w:bookmarkStart w:name="block-10834824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10834824" w:id="16"/>
    <w:p>
      <w:pPr>
        <w:sectPr>
          <w:pgSz w:w="11906" w:h="16383" w:orient="portrait"/>
        </w:sectPr>
      </w:pPr>
    </w:p>
    <w:bookmarkEnd w:id="16"/>
    <w:bookmarkEnd w:id="13"/>
    <w:bookmarkStart w:name="block-1083481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834818" w:id="18"/>
    <w:p>
      <w:pPr>
        <w:sectPr>
          <w:pgSz w:w="16383" w:h="11906" w:orient="landscape"/>
        </w:sectPr>
      </w:pPr>
    </w:p>
    <w:bookmarkEnd w:id="18"/>
    <w:bookmarkEnd w:id="17"/>
    <w:bookmarkStart w:name="block-1083481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14"/>
        <w:gridCol w:w="2720"/>
        <w:gridCol w:w="1660"/>
        <w:gridCol w:w="2838"/>
        <w:gridCol w:w="2187"/>
        <w:gridCol w:w="3375"/>
      </w:tblGrid>
      <w:tr>
        <w:trPr>
          <w:trHeight w:val="300" w:hRule="atLeast"/>
          <w:trHeight w:val="144" w:hRule="atLeast"/>
        </w:trPr>
        <w:tc>
          <w:tcPr>
            <w:tcW w:w="5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5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9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4"/>
        <w:gridCol w:w="2880"/>
        <w:gridCol w:w="1626"/>
        <w:gridCol w:w="2801"/>
        <w:gridCol w:w="2158"/>
        <w:gridCol w:w="3335"/>
      </w:tblGrid>
      <w:tr>
        <w:trPr>
          <w:trHeight w:val="300" w:hRule="atLeast"/>
          <w:trHeight w:val="144" w:hRule="atLeast"/>
        </w:trPr>
        <w:tc>
          <w:tcPr>
            <w:tcW w:w="5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30"/>
        <w:gridCol w:w="2587"/>
        <w:gridCol w:w="1689"/>
        <w:gridCol w:w="2869"/>
        <w:gridCol w:w="2210"/>
        <w:gridCol w:w="3409"/>
      </w:tblGrid>
      <w:tr>
        <w:trPr>
          <w:trHeight w:val="300" w:hRule="atLeast"/>
          <w:trHeight w:val="144" w:hRule="atLeast"/>
        </w:trPr>
        <w:tc>
          <w:tcPr>
            <w:tcW w:w="5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54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1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834819" w:id="20"/>
    <w:p>
      <w:pPr>
        <w:sectPr>
          <w:pgSz w:w="16383" w:h="11906" w:orient="landscape"/>
        </w:sectPr>
      </w:pPr>
    </w:p>
    <w:bookmarkEnd w:id="20"/>
    <w:bookmarkEnd w:id="19"/>
    <w:bookmarkStart w:name="block-10834822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b50a40d-f8ae-4e5d-8e70-919f427dc0c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8 класс/ Питерских А.С.; под редакцией Неменского Б.М.,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0834822" w:id="26"/>
    <w:p>
      <w:pPr>
        <w:sectPr>
          <w:pgSz w:w="11906" w:h="16383" w:orient="portrait"/>
        </w:sectPr>
      </w:pPr>
    </w:p>
    <w:bookmarkEnd w:id="26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