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97" w:rsidRPr="003C0DDE" w:rsidRDefault="002C7D97" w:rsidP="003C0D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D97" w:rsidRPr="003C0DDE" w:rsidRDefault="002C7D97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C7D97" w:rsidRPr="003C0DDE" w:rsidSect="005A035F">
          <w:type w:val="nextColumn"/>
          <w:pgSz w:w="11906" w:h="16838"/>
          <w:pgMar w:top="561" w:right="1416" w:bottom="842" w:left="1345" w:header="720" w:footer="720" w:gutter="0"/>
          <w:cols w:num="2" w:space="720" w:equalWidth="0">
            <w:col w:w="9145" w:space="0"/>
            <w:col w:w="5748" w:space="0"/>
          </w:cols>
          <w:docGrid w:linePitch="360"/>
        </w:sectPr>
      </w:pPr>
    </w:p>
    <w:p w:rsidR="002E4A3D" w:rsidRPr="003C0DDE" w:rsidRDefault="002E4A3D" w:rsidP="003C0DDE">
      <w:pPr>
        <w:pStyle w:val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DDE">
        <w:rPr>
          <w:rFonts w:ascii="Times New Roman" w:hAnsi="Times New Roman"/>
          <w:b/>
          <w:bCs/>
          <w:sz w:val="24"/>
          <w:szCs w:val="24"/>
        </w:rPr>
        <w:lastRenderedPageBreak/>
        <w:t>Муниципальное бюджетное общеобразовательное учреждение «Гимназия»</w:t>
      </w:r>
    </w:p>
    <w:p w:rsidR="002E4A3D" w:rsidRPr="003C0DDE" w:rsidRDefault="002E4A3D" w:rsidP="003C0DDE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2E4A3D" w:rsidRPr="003C0DDE" w:rsidRDefault="002E4A3D" w:rsidP="003C0DDE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2E4A3D" w:rsidRPr="003C0DDE" w:rsidRDefault="002E4A3D" w:rsidP="003C0DDE">
      <w:pPr>
        <w:pStyle w:val="1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2E4A3D" w:rsidRPr="003C0DDE" w:rsidTr="00E7624C">
        <w:tc>
          <w:tcPr>
            <w:tcW w:w="5954" w:type="dxa"/>
          </w:tcPr>
          <w:p w:rsidR="002E4A3D" w:rsidRPr="003C0DDE" w:rsidRDefault="002E4A3D" w:rsidP="005A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Рассмотрено:</w:t>
            </w:r>
          </w:p>
          <w:p w:rsidR="002E4A3D" w:rsidRPr="003C0DDE" w:rsidRDefault="002E4A3D" w:rsidP="005A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 объединением</w:t>
            </w:r>
          </w:p>
          <w:p w:rsidR="002E4A3D" w:rsidRPr="003C0DDE" w:rsidRDefault="005A035F" w:rsidP="005A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Классных руководителей</w:t>
            </w:r>
          </w:p>
          <w:p w:rsidR="002E4A3D" w:rsidRPr="00854B6E" w:rsidRDefault="002E4A3D" w:rsidP="005A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21.06.2023 г. № 5</w:t>
            </w:r>
          </w:p>
          <w:p w:rsidR="002E4A3D" w:rsidRPr="00854B6E" w:rsidRDefault="002E4A3D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4A3D" w:rsidRPr="00854B6E" w:rsidRDefault="002E4A3D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4A3D" w:rsidRPr="00854B6E" w:rsidRDefault="002E4A3D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4A3D" w:rsidRPr="00854B6E" w:rsidRDefault="002E4A3D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0DDE" w:rsidRPr="00854B6E" w:rsidRDefault="003C0DDE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0DDE" w:rsidRPr="00854B6E" w:rsidRDefault="003C0DDE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0DDE" w:rsidRPr="00854B6E" w:rsidRDefault="003C0DDE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0DDE" w:rsidRPr="00854B6E" w:rsidRDefault="003C0DDE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0DDE" w:rsidRPr="00854B6E" w:rsidRDefault="003C0DDE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13DF" w:rsidRPr="00854B6E" w:rsidRDefault="002413DF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13DF" w:rsidRPr="00854B6E" w:rsidRDefault="002413DF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13DF" w:rsidRPr="00854B6E" w:rsidRDefault="002413DF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0DDE" w:rsidRPr="00854B6E" w:rsidRDefault="003C0DDE" w:rsidP="003C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0" w:type="dxa"/>
            <w:hideMark/>
          </w:tcPr>
          <w:p w:rsidR="002E4A3D" w:rsidRPr="003C0DDE" w:rsidRDefault="002E4A3D" w:rsidP="005A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Утверждено:</w:t>
            </w:r>
          </w:p>
          <w:p w:rsidR="002E4A3D" w:rsidRPr="003C0DDE" w:rsidRDefault="002E4A3D" w:rsidP="005A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 МБОУ «Гимназия»</w:t>
            </w:r>
          </w:p>
          <w:p w:rsidR="002E4A3D" w:rsidRPr="003C0DDE" w:rsidRDefault="005A035F" w:rsidP="005A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E4A3D" w:rsidRPr="003C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10.08.2023г. № 244</w:t>
            </w:r>
          </w:p>
        </w:tc>
      </w:tr>
    </w:tbl>
    <w:p w:rsidR="002E4A3D" w:rsidRPr="003C0DDE" w:rsidRDefault="002E4A3D" w:rsidP="003C0DDE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2E4A3D" w:rsidRPr="003C0DDE" w:rsidRDefault="002E4A3D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3D" w:rsidRPr="003C0DDE" w:rsidRDefault="002E4A3D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3D" w:rsidRPr="003C0DDE" w:rsidRDefault="002E4A3D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3D" w:rsidRPr="003C0DDE" w:rsidRDefault="002E4A3D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3D" w:rsidRPr="002413DF" w:rsidRDefault="002E4A3D" w:rsidP="003C0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413D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Рабочая программа </w:t>
      </w:r>
      <w:r w:rsidR="002413D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курса </w:t>
      </w:r>
      <w:r w:rsidRPr="002413DF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 внеурочной деятельности</w:t>
      </w:r>
    </w:p>
    <w:p w:rsidR="002E4A3D" w:rsidRPr="002413DF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413DF">
        <w:rPr>
          <w:rFonts w:ascii="Times New Roman" w:hAnsi="Times New Roman" w:cs="Times New Roman"/>
          <w:b/>
          <w:bCs/>
          <w:sz w:val="26"/>
          <w:szCs w:val="26"/>
          <w:lang w:val="ru-RU"/>
        </w:rPr>
        <w:t>«Российское движение детей и молодежи»</w:t>
      </w:r>
    </w:p>
    <w:p w:rsidR="002E4A3D" w:rsidRPr="002413DF" w:rsidRDefault="00116A9B" w:rsidP="003C0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413DF">
        <w:rPr>
          <w:rFonts w:ascii="Times New Roman" w:hAnsi="Times New Roman" w:cs="Times New Roman"/>
          <w:b/>
          <w:bCs/>
          <w:sz w:val="26"/>
          <w:szCs w:val="26"/>
          <w:lang w:val="ru-RU"/>
        </w:rPr>
        <w:t>5-</w:t>
      </w:r>
      <w:r w:rsidR="002E4A3D" w:rsidRPr="002413DF">
        <w:rPr>
          <w:rFonts w:ascii="Times New Roman" w:hAnsi="Times New Roman" w:cs="Times New Roman"/>
          <w:b/>
          <w:bCs/>
          <w:sz w:val="26"/>
          <w:szCs w:val="26"/>
          <w:lang w:val="ru-RU"/>
        </w:rPr>
        <w:t>9 классы.</w:t>
      </w:r>
    </w:p>
    <w:p w:rsidR="002413DF" w:rsidRPr="002413DF" w:rsidRDefault="002413DF" w:rsidP="003C0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413D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направление: </w:t>
      </w:r>
      <w:r w:rsidRPr="00241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Внеурочная деятельность по организации ученических сообществ</w:t>
      </w:r>
    </w:p>
    <w:p w:rsidR="003C0DDE" w:rsidRPr="002413DF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C0DDE" w:rsidRPr="002413DF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2413DF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13D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48EFB" wp14:editId="3D2DE337">
                <wp:simplePos x="0" y="0"/>
                <wp:positionH relativeFrom="column">
                  <wp:posOffset>3728085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9525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DF" w:rsidRPr="002413DF" w:rsidRDefault="002413DF" w:rsidP="00241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4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Разработала: </w:t>
                            </w:r>
                          </w:p>
                          <w:p w:rsidR="002413DF" w:rsidRPr="002413DF" w:rsidRDefault="002413DF" w:rsidP="00241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4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24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Забавская</w:t>
                            </w:r>
                            <w:proofErr w:type="spellEnd"/>
                            <w:r w:rsidRPr="00241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У.В., педагог-организатор</w:t>
                            </w:r>
                          </w:p>
                          <w:p w:rsidR="002413DF" w:rsidRPr="002413DF" w:rsidRDefault="002413D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48E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5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NMJuKzgAAAACQEAAA8A&#10;AAAAAAAAAAAAAAAAlAQAAGRycy9kb3ducmV2LnhtbFBLBQYAAAAABAAEAPMAAAChBQAAAAA=&#10;" stroked="f">
                <v:textbox style="mso-fit-shape-to-text:t">
                  <w:txbxContent>
                    <w:p w:rsidR="002413DF" w:rsidRPr="002413DF" w:rsidRDefault="002413DF" w:rsidP="002413D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413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Разработала: </w:t>
                      </w:r>
                    </w:p>
                    <w:p w:rsidR="002413DF" w:rsidRPr="002413DF" w:rsidRDefault="002413DF" w:rsidP="002413D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413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</w:t>
                      </w:r>
                      <w:r w:rsidRPr="002413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 </w:t>
                      </w:r>
                      <w:r w:rsidRPr="002413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2413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Забавская</w:t>
                      </w:r>
                      <w:proofErr w:type="spellEnd"/>
                      <w:r w:rsidRPr="002413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У.В., педагог-организатор</w:t>
                      </w:r>
                    </w:p>
                    <w:p w:rsidR="002413DF" w:rsidRPr="002413DF" w:rsidRDefault="002413D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A3D" w:rsidRPr="003C0DDE" w:rsidRDefault="002E4A3D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4A3D" w:rsidRPr="003C0DDE" w:rsidRDefault="002E4A3D" w:rsidP="003C0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2413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P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DDE" w:rsidRDefault="003C0DDE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9B" w:rsidRDefault="00116A9B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9B" w:rsidRDefault="00116A9B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9B" w:rsidRDefault="00116A9B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9B" w:rsidRPr="003C0DDE" w:rsidRDefault="00116A9B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13DF" w:rsidRDefault="002413DF" w:rsidP="00241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13DF" w:rsidRPr="003C0DDE" w:rsidRDefault="002413DF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4A3D" w:rsidRPr="003C0DDE" w:rsidRDefault="002E4A3D" w:rsidP="003C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hAnsi="Times New Roman" w:cs="Times New Roman"/>
          <w:sz w:val="24"/>
          <w:szCs w:val="24"/>
          <w:lang w:val="ru-RU"/>
        </w:rPr>
        <w:t>г. Черногорск</w:t>
      </w:r>
    </w:p>
    <w:p w:rsidR="002C7D97" w:rsidRPr="003C0DDE" w:rsidRDefault="002E4A3D" w:rsidP="00116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2C7D97" w:rsidRPr="003C0DDE" w:rsidSect="002413DF">
          <w:type w:val="continuous"/>
          <w:pgSz w:w="11906" w:h="16838"/>
          <w:pgMar w:top="561" w:right="849" w:bottom="842" w:left="1345" w:header="720" w:footer="720" w:gutter="0"/>
          <w:cols w:space="720" w:equalWidth="0">
            <w:col w:w="10377" w:space="0"/>
          </w:cols>
          <w:docGrid w:linePitch="360"/>
        </w:sectPr>
      </w:pPr>
      <w:r w:rsidRPr="003C0DDE">
        <w:rPr>
          <w:rFonts w:ascii="Times New Roman" w:hAnsi="Times New Roman" w:cs="Times New Roman"/>
          <w:sz w:val="24"/>
          <w:szCs w:val="24"/>
          <w:lang w:val="ru-RU"/>
        </w:rPr>
        <w:t>2023 г.</w:t>
      </w:r>
    </w:p>
    <w:p w:rsidR="002C7D97" w:rsidRPr="003C0DDE" w:rsidRDefault="002C7D97" w:rsidP="003C0D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65B" w:rsidRPr="003C0DDE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</w:t>
      </w:r>
      <w:r w:rsidR="00116A9B"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 основного</w:t>
      </w: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общего </w:t>
      </w:r>
      <w:r w:rsidR="00116A9B"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и</w:t>
      </w: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состоит из следующих разделов:</w:t>
      </w:r>
    </w:p>
    <w:p w:rsidR="0033265B" w:rsidRPr="003C0DDE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содержание курса внеурочной деятельности;</w:t>
      </w:r>
    </w:p>
    <w:p w:rsidR="0033265B" w:rsidRPr="003C0DDE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планируемые результаты освоения курса внеурочной деятельности;</w:t>
      </w:r>
    </w:p>
    <w:p w:rsidR="0033265B" w:rsidRPr="003C0DDE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3265B" w:rsidRPr="003C0DDE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курса внеурочной деятельности содержит указание на форму проведения занятий.</w:t>
      </w:r>
    </w:p>
    <w:p w:rsidR="0033265B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курса внеурочной деятельности формируются с учетом рабочей программы воспитания.</w:t>
      </w:r>
    </w:p>
    <w:p w:rsidR="005A035F" w:rsidRPr="003C0DDE" w:rsidRDefault="005A035F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65B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Взаимосвязь с программой воспитания.</w:t>
      </w: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B1677" w:rsidRPr="003C0DDE" w:rsidRDefault="005B1677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65B" w:rsidRPr="003C0DDE" w:rsidRDefault="0033265B" w:rsidP="003C0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33265B" w:rsidRPr="003C0DDE" w:rsidRDefault="0033265B" w:rsidP="005B16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 </w:t>
      </w:r>
    </w:p>
    <w:p w:rsidR="007C668B" w:rsidRDefault="0033265B" w:rsidP="00116A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0D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5B1677" w:rsidRDefault="005B1677" w:rsidP="00116A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1677" w:rsidRDefault="005B1677" w:rsidP="005B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67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внеурочной деятельности по курсу РДДМ «Движение первых» направлена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67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личности в следующих направлениях: гра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жданская активность, личностное </w:t>
      </w:r>
      <w:r w:rsidRPr="005B167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развитие, военно-патриотическое, информационно-</w:t>
      </w:r>
      <w:proofErr w:type="spellStart"/>
      <w:r w:rsidRPr="005B1677">
        <w:rPr>
          <w:rFonts w:ascii="Times New Roman" w:eastAsia="Times New Roman" w:hAnsi="Times New Roman" w:cs="Times New Roman"/>
          <w:sz w:val="24"/>
          <w:szCs w:val="24"/>
          <w:lang w:val="ru-RU"/>
        </w:rPr>
        <w:t>медийное</w:t>
      </w:r>
      <w:proofErr w:type="spellEnd"/>
      <w:r w:rsidRPr="005B167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16A9B" w:rsidRPr="00116A9B" w:rsidRDefault="00116A9B" w:rsidP="00116A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6A9B" w:rsidRPr="005A035F" w:rsidRDefault="007C668B" w:rsidP="00116A9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147928246"/>
      <w:r w:rsidRPr="005A035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программы</w:t>
      </w:r>
      <w:r w:rsidRPr="005A035F">
        <w:rPr>
          <w:rFonts w:ascii="Times New Roman" w:hAnsi="Times New Roman" w:cs="Times New Roman"/>
          <w:b/>
          <w:bCs/>
          <w:spacing w:val="-67"/>
          <w:sz w:val="24"/>
          <w:szCs w:val="24"/>
          <w:lang w:val="ru-RU"/>
        </w:rPr>
        <w:t xml:space="preserve"> </w:t>
      </w:r>
      <w:r w:rsidR="005A035F">
        <w:rPr>
          <w:rFonts w:ascii="Times New Roman" w:hAnsi="Times New Roman" w:cs="Times New Roman"/>
          <w:b/>
          <w:bCs/>
          <w:spacing w:val="-67"/>
          <w:sz w:val="24"/>
          <w:szCs w:val="24"/>
          <w:lang w:val="ru-RU"/>
        </w:rPr>
        <w:t xml:space="preserve">        </w:t>
      </w:r>
      <w:r w:rsidR="005A03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7C668B" w:rsidRPr="00116A9B" w:rsidRDefault="007C668B" w:rsidP="00116A9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116A9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sz w:val="24"/>
          <w:szCs w:val="24"/>
        </w:rPr>
        <w:t>I</w:t>
      </w:r>
      <w:r w:rsidRPr="00116A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16A9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sz w:val="24"/>
          <w:szCs w:val="24"/>
          <w:lang w:val="ru-RU"/>
        </w:rPr>
        <w:t>РДДМ:</w:t>
      </w:r>
      <w:r w:rsidRPr="00116A9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sz w:val="24"/>
          <w:szCs w:val="24"/>
          <w:lang w:val="ru-RU"/>
        </w:rPr>
        <w:t>история</w:t>
      </w:r>
      <w:r w:rsidRPr="00116A9B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16A9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sz w:val="24"/>
          <w:szCs w:val="24"/>
          <w:lang w:val="ru-RU"/>
        </w:rPr>
        <w:t>современность (7</w:t>
      </w:r>
      <w:r w:rsidRPr="00116A9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sz w:val="24"/>
          <w:szCs w:val="24"/>
          <w:lang w:val="ru-RU"/>
        </w:rPr>
        <w:t>ч.)</w:t>
      </w:r>
    </w:p>
    <w:p w:rsidR="007C668B" w:rsidRPr="00116A9B" w:rsidRDefault="007C668B" w:rsidP="00241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презентация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«Что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РДДМ?».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Pr="00116A9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мир.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пионерской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Традиции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6A9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обычаи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пионеров.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РДДМ.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116A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самоуправления.</w:t>
      </w:r>
      <w:r w:rsidRPr="00116A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116A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актива</w:t>
      </w:r>
      <w:r w:rsidRPr="00116A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первичного</w:t>
      </w:r>
      <w:r w:rsidRPr="00116A9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отделения</w:t>
      </w:r>
      <w:r w:rsidRPr="00116A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РДДМ.</w:t>
      </w:r>
    </w:p>
    <w:p w:rsidR="007C668B" w:rsidRPr="00116A9B" w:rsidRDefault="007C668B" w:rsidP="002413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Коллективно-творческого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дела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(КТД)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детского</w:t>
      </w:r>
      <w:r w:rsidRPr="00116A9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объединения (8</w:t>
      </w:r>
      <w:r w:rsidRPr="00116A9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ч.)</w:t>
      </w:r>
    </w:p>
    <w:p w:rsidR="00116A9B" w:rsidRDefault="007C668B" w:rsidP="00241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коллектив.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Стадии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коллектива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16A9B">
        <w:rPr>
          <w:rFonts w:ascii="Times New Roman" w:hAnsi="Times New Roman" w:cs="Times New Roman"/>
          <w:sz w:val="24"/>
          <w:szCs w:val="24"/>
          <w:lang w:val="ru-RU"/>
        </w:rPr>
        <w:t>Лутошкину</w:t>
      </w:r>
      <w:proofErr w:type="spellEnd"/>
      <w:r w:rsidRPr="00116A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КТД.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Планирование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КТД.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КТД.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направленность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объединения.</w:t>
      </w:r>
      <w:r w:rsidRPr="00116A9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116A9B" w:rsidRPr="00116A9B">
        <w:rPr>
          <w:rFonts w:ascii="Times New Roman" w:hAnsi="Times New Roman" w:cs="Times New Roman"/>
          <w:sz w:val="24"/>
          <w:szCs w:val="24"/>
          <w:lang w:val="ru-RU"/>
        </w:rPr>
        <w:t>Про социальное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 xml:space="preserve"> поведение</w:t>
      </w:r>
    </w:p>
    <w:p w:rsidR="00116A9B" w:rsidRDefault="00116A9B" w:rsidP="002413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C668B" w:rsidRPr="00116A9B" w:rsidRDefault="007C668B" w:rsidP="00241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116A9B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16A9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Социальное</w:t>
      </w:r>
      <w:r w:rsidRPr="00116A9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проектирование</w:t>
      </w:r>
      <w:r w:rsidRPr="00116A9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(9</w:t>
      </w:r>
      <w:r w:rsidRPr="00116A9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ч.)</w:t>
      </w:r>
    </w:p>
    <w:p w:rsidR="007C668B" w:rsidRPr="00116A9B" w:rsidRDefault="007C668B" w:rsidP="00241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проект?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создать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116A9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проект?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Основы проектной деятельности.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Социальное проектирование для решения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актуальных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проблем.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акция.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проведения.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акции.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16A9B">
        <w:rPr>
          <w:rFonts w:ascii="Times New Roman" w:hAnsi="Times New Roman" w:cs="Times New Roman"/>
          <w:sz w:val="24"/>
          <w:szCs w:val="24"/>
          <w:lang w:val="ru-RU"/>
        </w:rPr>
        <w:t>Медиакультура</w:t>
      </w:r>
      <w:proofErr w:type="spellEnd"/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мире.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16A9B" w:rsidRPr="00116A9B">
        <w:rPr>
          <w:rFonts w:ascii="Times New Roman" w:hAnsi="Times New Roman" w:cs="Times New Roman"/>
          <w:sz w:val="24"/>
          <w:szCs w:val="24"/>
          <w:lang w:val="ru-RU"/>
        </w:rPr>
        <w:t>Медиа сопровождение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мероприятий.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16A9B">
        <w:rPr>
          <w:rFonts w:ascii="Times New Roman" w:hAnsi="Times New Roman" w:cs="Times New Roman"/>
          <w:sz w:val="24"/>
          <w:szCs w:val="24"/>
          <w:lang w:val="ru-RU"/>
        </w:rPr>
        <w:t>Тренинговое</w:t>
      </w:r>
      <w:proofErr w:type="spellEnd"/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116A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16A9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116A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116A9B"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116A9B">
        <w:rPr>
          <w:rFonts w:ascii="Times New Roman" w:hAnsi="Times New Roman" w:cs="Times New Roman"/>
          <w:sz w:val="24"/>
          <w:szCs w:val="24"/>
          <w:lang w:val="ru-RU"/>
        </w:rPr>
        <w:t xml:space="preserve"> и толерантности.</w:t>
      </w:r>
    </w:p>
    <w:p w:rsidR="007C668B" w:rsidRPr="00116A9B" w:rsidRDefault="007C668B" w:rsidP="002413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116A9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16A9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Лидерство (10 ч.)</w:t>
      </w:r>
    </w:p>
    <w:p w:rsidR="007C668B" w:rsidRPr="00116A9B" w:rsidRDefault="007C668B" w:rsidP="002413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A9B">
        <w:rPr>
          <w:rFonts w:ascii="Times New Roman" w:hAnsi="Times New Roman" w:cs="Times New Roman"/>
          <w:sz w:val="24"/>
          <w:szCs w:val="24"/>
          <w:lang w:val="ru-RU"/>
        </w:rPr>
        <w:t>Общекультурная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организаторская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компетентность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лидера.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Базовые</w:t>
      </w:r>
      <w:r w:rsidRPr="00116A9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работы.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игровых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программ.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Тренинг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лидерских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качеств.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Имидж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лидера.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Коммуникативная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культура.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16A9B">
        <w:rPr>
          <w:rFonts w:ascii="Times New Roman" w:hAnsi="Times New Roman" w:cs="Times New Roman"/>
          <w:sz w:val="24"/>
          <w:szCs w:val="24"/>
          <w:lang w:val="ru-RU"/>
        </w:rPr>
        <w:t>Тренинговое</w:t>
      </w:r>
      <w:proofErr w:type="spellEnd"/>
      <w:r w:rsidRPr="00116A9B">
        <w:rPr>
          <w:rFonts w:ascii="Times New Roman" w:hAnsi="Times New Roman" w:cs="Times New Roman"/>
          <w:sz w:val="24"/>
          <w:szCs w:val="24"/>
          <w:lang w:val="ru-RU"/>
        </w:rPr>
        <w:t xml:space="preserve"> занятие на развитие позитивного мышления. Основы написания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сценария для мероприятия. Авторство и шаблон в сценарии.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Тренинг на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креативного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мышления.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Тренинг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116A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аналитического</w:t>
      </w:r>
      <w:r w:rsidRPr="00116A9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мышления.</w:t>
      </w:r>
      <w:r w:rsidRPr="00116A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Итоговое занятие.</w:t>
      </w:r>
      <w:r w:rsidRPr="00116A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КВИЗ.</w:t>
      </w:r>
      <w:r w:rsidRPr="00116A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16A9B">
        <w:rPr>
          <w:rFonts w:ascii="Times New Roman" w:hAnsi="Times New Roman" w:cs="Times New Roman"/>
          <w:sz w:val="24"/>
          <w:szCs w:val="24"/>
          <w:lang w:val="ru-RU"/>
        </w:rPr>
        <w:t>Рефлексия.</w:t>
      </w:r>
    </w:p>
    <w:bookmarkEnd w:id="1"/>
    <w:p w:rsidR="007C668B" w:rsidRDefault="007C668B" w:rsidP="007C668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0EFE" w:rsidRPr="00DB0EFE" w:rsidRDefault="00DB0EFE" w:rsidP="00DB0EFE">
      <w:pPr>
        <w:pStyle w:val="af"/>
        <w:spacing w:before="10"/>
        <w:rPr>
          <w:sz w:val="23"/>
          <w:lang w:val="ru-RU"/>
        </w:rPr>
      </w:pPr>
    </w:p>
    <w:p w:rsidR="00DB0EFE" w:rsidRPr="00854B6E" w:rsidRDefault="002413DF" w:rsidP="002413DF">
      <w:pPr>
        <w:pStyle w:val="1"/>
        <w:spacing w:before="89" w:line="240" w:lineRule="auto"/>
        <w:ind w:left="1560" w:right="6336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54B6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Тематическое </w:t>
      </w:r>
      <w:proofErr w:type="gramStart"/>
      <w:r w:rsidRPr="00854B6E">
        <w:rPr>
          <w:rFonts w:ascii="Times New Roman" w:hAnsi="Times New Roman" w:cs="Times New Roman"/>
          <w:color w:val="auto"/>
          <w:sz w:val="26"/>
          <w:szCs w:val="26"/>
          <w:lang w:val="ru-RU"/>
        </w:rPr>
        <w:t>планирование  курса</w:t>
      </w:r>
      <w:proofErr w:type="gramEnd"/>
      <w:r w:rsidRPr="00854B6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внеурочной деятельности </w:t>
      </w:r>
    </w:p>
    <w:p w:rsidR="00DB0EFE" w:rsidRPr="00854B6E" w:rsidRDefault="00DB0EFE" w:rsidP="00DB0EFE">
      <w:pPr>
        <w:pStyle w:val="af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304"/>
        <w:gridCol w:w="1620"/>
        <w:gridCol w:w="9044"/>
        <w:gridCol w:w="1726"/>
      </w:tblGrid>
      <w:tr w:rsidR="00DB0EFE" w:rsidTr="00854B6E">
        <w:trPr>
          <w:trHeight w:val="966"/>
        </w:trPr>
        <w:tc>
          <w:tcPr>
            <w:tcW w:w="607" w:type="dxa"/>
          </w:tcPr>
          <w:p w:rsidR="00DB0EFE" w:rsidRDefault="00DB0EFE" w:rsidP="00CB4A29">
            <w:pPr>
              <w:pStyle w:val="TableParagraph"/>
              <w:ind w:left="107" w:right="80" w:firstLine="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п/п</w:t>
            </w:r>
          </w:p>
        </w:tc>
        <w:tc>
          <w:tcPr>
            <w:tcW w:w="2304" w:type="dxa"/>
          </w:tcPr>
          <w:p w:rsidR="00DB0EFE" w:rsidRDefault="00DB0EFE" w:rsidP="00CB4A29">
            <w:pPr>
              <w:pStyle w:val="TableParagraph"/>
              <w:ind w:left="7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Блоки</w:t>
            </w:r>
          </w:p>
        </w:tc>
        <w:tc>
          <w:tcPr>
            <w:tcW w:w="1620" w:type="dxa"/>
          </w:tcPr>
          <w:p w:rsidR="00DB0EFE" w:rsidRDefault="00DB0EFE" w:rsidP="00CB4A29">
            <w:pPr>
              <w:pStyle w:val="TableParagraph"/>
              <w:ind w:left="108" w:right="78" w:firstLine="2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проведения</w:t>
            </w:r>
          </w:p>
          <w:p w:rsidR="00DB0EFE" w:rsidRDefault="00DB0EFE" w:rsidP="00CB4A29">
            <w:pPr>
              <w:pStyle w:val="TableParagraph"/>
              <w:spacing w:before="1" w:line="301" w:lineRule="exact"/>
              <w:ind w:left="2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занятий</w:t>
            </w:r>
          </w:p>
        </w:tc>
        <w:tc>
          <w:tcPr>
            <w:tcW w:w="9044" w:type="dxa"/>
          </w:tcPr>
          <w:p w:rsidR="00DB0EFE" w:rsidRDefault="00DB0EFE" w:rsidP="00CB4A29">
            <w:pPr>
              <w:pStyle w:val="TableParagraph"/>
              <w:ind w:left="6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ресурсы,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включая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электронные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(цифровые)</w:t>
            </w:r>
          </w:p>
        </w:tc>
        <w:tc>
          <w:tcPr>
            <w:tcW w:w="1726" w:type="dxa"/>
          </w:tcPr>
          <w:p w:rsidR="00DB0EFE" w:rsidRDefault="00DB0EFE" w:rsidP="00CB4A29">
            <w:pPr>
              <w:pStyle w:val="TableParagraph"/>
              <w:ind w:left="527" w:right="87" w:hanging="416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Количество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DB0EFE" w:rsidTr="00854B6E">
        <w:trPr>
          <w:trHeight w:val="321"/>
        </w:trPr>
        <w:tc>
          <w:tcPr>
            <w:tcW w:w="607" w:type="dxa"/>
          </w:tcPr>
          <w:p w:rsidR="00DB0EFE" w:rsidRDefault="00DB0EFE" w:rsidP="00CB4A29">
            <w:pPr>
              <w:pStyle w:val="TableParagraph"/>
              <w:rPr>
                <w:sz w:val="24"/>
              </w:rPr>
            </w:pPr>
          </w:p>
        </w:tc>
        <w:tc>
          <w:tcPr>
            <w:tcW w:w="14694" w:type="dxa"/>
            <w:gridSpan w:val="4"/>
          </w:tcPr>
          <w:p w:rsidR="00DB0EFE" w:rsidRDefault="00DB0EFE" w:rsidP="00CB4A29">
            <w:pPr>
              <w:pStyle w:val="TableParagraph"/>
              <w:spacing w:line="302" w:lineRule="exact"/>
              <w:ind w:left="6644" w:right="6631"/>
              <w:jc w:val="center"/>
              <w:rPr>
                <w:b/>
                <w:sz w:val="28"/>
              </w:rPr>
            </w:pPr>
          </w:p>
        </w:tc>
      </w:tr>
      <w:tr w:rsidR="00DB0EFE" w:rsidTr="00854B6E">
        <w:trPr>
          <w:trHeight w:val="819"/>
        </w:trPr>
        <w:tc>
          <w:tcPr>
            <w:tcW w:w="607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4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ind w:left="108" w:right="181"/>
              <w:rPr>
                <w:sz w:val="28"/>
              </w:rPr>
            </w:pPr>
            <w:r>
              <w:rPr>
                <w:sz w:val="28"/>
              </w:rPr>
              <w:t>РДДМ: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современность</w:t>
            </w:r>
          </w:p>
        </w:tc>
        <w:tc>
          <w:tcPr>
            <w:tcW w:w="1620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DB0EFE" w:rsidRDefault="00DB0EFE" w:rsidP="00CB4A29">
            <w:pPr>
              <w:pStyle w:val="TableParagraph"/>
              <w:spacing w:line="270" w:lineRule="atLeast"/>
              <w:ind w:left="9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9044" w:type="dxa"/>
            <w:vMerge w:val="restart"/>
          </w:tcPr>
          <w:p w:rsidR="00DB0EFE" w:rsidRDefault="00DB0EFE" w:rsidP="00DB0EF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108" w:right="73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 РДДМ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https://www.youtube.com/watch?v=VLjtYDsBsWo&amp;ysclid=lmdcirvyyf811058893</w:t>
              </w:r>
            </w:hyperlink>
            <w:r>
              <w:rPr>
                <w:spacing w:val="-1"/>
                <w:sz w:val="24"/>
              </w:rPr>
              <w:t>)</w:t>
            </w:r>
          </w:p>
          <w:p w:rsidR="00DB0EFE" w:rsidRDefault="00DB0EFE" w:rsidP="00DB0EF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4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РДДМ 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0000FF"/>
                <w:sz w:val="24"/>
                <w:u w:val="single" w:color="0000FF"/>
              </w:rPr>
              <w:t>https://будьвдвижении.рф</w:t>
            </w:r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315" w:lineRule="exact"/>
              <w:ind w:left="79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B0EFE" w:rsidTr="00854B6E">
        <w:trPr>
          <w:trHeight w:val="266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46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</w:tr>
      <w:tr w:rsidR="00DB0EFE" w:rsidTr="00854B6E">
        <w:trPr>
          <w:trHeight w:val="265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46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</w:tr>
      <w:tr w:rsidR="00DB0EFE" w:rsidTr="00854B6E">
        <w:trPr>
          <w:trHeight w:val="265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4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</w:tr>
      <w:tr w:rsidR="00DB0EFE" w:rsidTr="00854B6E">
        <w:trPr>
          <w:trHeight w:val="266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4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18"/>
              </w:rPr>
            </w:pPr>
          </w:p>
        </w:tc>
      </w:tr>
      <w:tr w:rsidR="00DB0EFE" w:rsidTr="00854B6E">
        <w:trPr>
          <w:trHeight w:val="273"/>
        </w:trPr>
        <w:tc>
          <w:tcPr>
            <w:tcW w:w="607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spacing w:line="25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обсуждения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Tr="00854B6E">
        <w:trPr>
          <w:trHeight w:val="315"/>
        </w:trPr>
        <w:tc>
          <w:tcPr>
            <w:tcW w:w="607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04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Коллективно-</w:t>
            </w:r>
          </w:p>
        </w:tc>
        <w:tc>
          <w:tcPr>
            <w:tcW w:w="1620" w:type="dxa"/>
            <w:vMerge w:val="restart"/>
          </w:tcPr>
          <w:p w:rsidR="00DB0EFE" w:rsidRDefault="00DB0EFE" w:rsidP="00CB4A29">
            <w:pPr>
              <w:pStyle w:val="TableParagraph"/>
              <w:ind w:left="146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044" w:type="dxa"/>
            <w:vMerge w:val="restart"/>
          </w:tcPr>
          <w:p w:rsidR="00DB0EFE" w:rsidRDefault="00DB0EFE" w:rsidP="00DB0EFE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ind w:left="108" w:right="94" w:firstLine="0"/>
              <w:rPr>
                <w:sz w:val="24"/>
              </w:rPr>
            </w:pPr>
            <w:r>
              <w:rPr>
                <w:sz w:val="24"/>
              </w:rPr>
              <w:t>Образовательная социальная сеть nsportal.ru. (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https://nsportal.ru/shkola/vneklassnaya-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rabota/library/2012/05/04/metodika-ktdkollektivno-tvorcheskoe-delo</w:t>
              </w:r>
            </w:hyperlink>
            <w:r>
              <w:rPr>
                <w:sz w:val="24"/>
              </w:rPr>
              <w:t>)</w:t>
            </w:r>
          </w:p>
          <w:p w:rsidR="00DB0EFE" w:rsidRDefault="00DB0EFE" w:rsidP="00DB0EFE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108" w:right="162" w:firstLine="0"/>
              <w:rPr>
                <w:sz w:val="24"/>
              </w:rPr>
            </w:pPr>
            <w:r>
              <w:rPr>
                <w:sz w:val="24"/>
              </w:rPr>
              <w:t>Справочник от Автор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" w:anchor="%3A~%3Atext%3DКоллективное%20творческое%20дело(КТД)%20–%20это%2Cи%20об%20окружающих%20их%20людях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https://spravochnick.ru/pedagogika/organizaciya_kollektivnogo_tvorcheskogo_dela/#:~:te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0" w:anchor="%3A~%3Atext%3DКоллективное%20творческое%20дело(КТД)%20–%20это%2Cи%20об%20окружающих%20их%20людях">
              <w:proofErr w:type="spellStart"/>
              <w:r>
                <w:rPr>
                  <w:color w:val="0000FF"/>
                  <w:sz w:val="24"/>
                  <w:u w:val="single" w:color="0000FF"/>
                </w:rPr>
                <w:t>xt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=Коллективное%20творческое%20дело(КТД)%20–</w:t>
              </w:r>
            </w:hyperlink>
          </w:p>
          <w:p w:rsidR="00DB0EFE" w:rsidRDefault="0058315C" w:rsidP="00CB4A29">
            <w:pPr>
              <w:pStyle w:val="TableParagraph"/>
              <w:ind w:left="108"/>
              <w:rPr>
                <w:sz w:val="24"/>
              </w:rPr>
            </w:pPr>
            <w:hyperlink r:id="rId11" w:anchor="%3A~%3Atext%3DКоллективное%20творческое%20дело(КТД)%20–%20это%2Cи%20об%20окружающих%20их%20людях">
              <w:r w:rsidR="00DB0EFE">
                <w:rPr>
                  <w:color w:val="0000FF"/>
                  <w:sz w:val="24"/>
                  <w:u w:val="single" w:color="0000FF"/>
                </w:rPr>
                <w:t>%20это,и%20об%20окружающих%20их%20людях</w:t>
              </w:r>
            </w:hyperlink>
            <w:r w:rsidR="00DB0EFE"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296" w:lineRule="exact"/>
              <w:ind w:left="79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B0EFE" w:rsidTr="00854B6E">
        <w:trPr>
          <w:trHeight w:val="312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творческого дела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</w:tr>
      <w:tr w:rsidR="00DB0EFE" w:rsidTr="00854B6E">
        <w:trPr>
          <w:trHeight w:val="312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(КТД)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</w:tr>
      <w:tr w:rsidR="00DB0EFE" w:rsidTr="00854B6E">
        <w:trPr>
          <w:trHeight w:val="311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</w:tr>
      <w:tr w:rsidR="00DB0EFE" w:rsidTr="00854B6E">
        <w:trPr>
          <w:trHeight w:val="311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детского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</w:pPr>
          </w:p>
        </w:tc>
      </w:tr>
      <w:tr w:rsidR="00DB0EFE" w:rsidTr="00854B6E">
        <w:trPr>
          <w:trHeight w:val="317"/>
        </w:trPr>
        <w:tc>
          <w:tcPr>
            <w:tcW w:w="607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9044" w:type="dxa"/>
            <w:vMerge/>
            <w:tcBorders>
              <w:top w:val="nil"/>
            </w:tcBorders>
          </w:tcPr>
          <w:p w:rsidR="00DB0EFE" w:rsidRDefault="00DB0EFE" w:rsidP="00CB4A2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4"/>
              </w:rPr>
            </w:pPr>
          </w:p>
        </w:tc>
      </w:tr>
      <w:tr w:rsidR="00DB0EFE" w:rsidTr="00854B6E">
        <w:trPr>
          <w:trHeight w:val="825"/>
        </w:trPr>
        <w:tc>
          <w:tcPr>
            <w:tcW w:w="607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304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242" w:lineRule="auto"/>
              <w:ind w:left="108" w:right="257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проектирование</w:t>
            </w:r>
          </w:p>
        </w:tc>
        <w:tc>
          <w:tcPr>
            <w:tcW w:w="1620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ind w:left="288" w:right="265" w:firstLine="14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групповая</w:t>
            </w:r>
          </w:p>
          <w:p w:rsidR="00DB0EFE" w:rsidRDefault="00DB0EFE" w:rsidP="00CB4A29">
            <w:pPr>
              <w:pStyle w:val="TableParagraph"/>
              <w:spacing w:line="261" w:lineRule="exact"/>
              <w:ind w:left="439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9044" w:type="dxa"/>
            <w:tcBorders>
              <w:bottom w:val="nil"/>
            </w:tcBorders>
          </w:tcPr>
          <w:p w:rsidR="00DB0EFE" w:rsidRDefault="00DB0EFE" w:rsidP="00DB0EFE">
            <w:pPr>
              <w:pStyle w:val="TableParagraph"/>
              <w:numPr>
                <w:ilvl w:val="0"/>
                <w:numId w:val="22"/>
              </w:numPr>
              <w:tabs>
                <w:tab w:val="left" w:pos="1246"/>
                <w:tab w:val="left" w:pos="1247"/>
                <w:tab w:val="left" w:pos="3089"/>
                <w:tab w:val="left" w:pos="4428"/>
                <w:tab w:val="left" w:pos="5937"/>
                <w:tab w:val="left" w:pos="8132"/>
              </w:tabs>
              <w:ind w:left="108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https://www.youtube.com/watch?v=wnQtKO_Wtn4</w:t>
              </w:r>
            </w:hyperlink>
            <w:r>
              <w:rPr>
                <w:sz w:val="24"/>
              </w:rPr>
              <w:t>)</w:t>
            </w:r>
          </w:p>
          <w:p w:rsidR="00DB0EFE" w:rsidRDefault="00DB0EFE" w:rsidP="00DB0EFE">
            <w:pPr>
              <w:pStyle w:val="TableParagraph"/>
              <w:numPr>
                <w:ilvl w:val="0"/>
                <w:numId w:val="22"/>
              </w:numPr>
              <w:tabs>
                <w:tab w:val="left" w:pos="898"/>
                <w:tab w:val="left" w:pos="899"/>
                <w:tab w:val="left" w:pos="2393"/>
                <w:tab w:val="left" w:pos="3388"/>
                <w:tab w:val="left" w:pos="5089"/>
                <w:tab w:val="left" w:pos="6235"/>
                <w:tab w:val="left" w:pos="8132"/>
              </w:tabs>
              <w:spacing w:line="261" w:lineRule="exact"/>
              <w:ind w:left="898" w:hanging="791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придумать</w:t>
            </w:r>
            <w:r>
              <w:rPr>
                <w:sz w:val="24"/>
              </w:rPr>
              <w:tab/>
              <w:t>идею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проекта</w:t>
            </w:r>
          </w:p>
        </w:tc>
        <w:tc>
          <w:tcPr>
            <w:tcW w:w="1726" w:type="dxa"/>
            <w:tcBorders>
              <w:bottom w:val="nil"/>
            </w:tcBorders>
          </w:tcPr>
          <w:p w:rsidR="00DB0EFE" w:rsidRDefault="00DB0EFE" w:rsidP="00CB4A29">
            <w:pPr>
              <w:pStyle w:val="TableParagraph"/>
              <w:spacing w:line="315" w:lineRule="exact"/>
              <w:ind w:left="79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B0EFE" w:rsidRPr="005A035F" w:rsidTr="00854B6E">
        <w:trPr>
          <w:trHeight w:val="276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https://www.youtube.com/watch?v=Etmk3JdGK5Y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RPr="005A035F" w:rsidTr="00854B6E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56" w:lineRule="exact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определить  целевую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группу?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https://www.youtube.com/watch?v=3-</w:t>
              </w:r>
            </w:hyperlink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Tr="00854B6E">
        <w:trPr>
          <w:trHeight w:val="276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DB0EFE" w:rsidRDefault="0058315C" w:rsidP="00CB4A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5">
              <w:proofErr w:type="spellStart"/>
              <w:r w:rsidR="00DB0EFE">
                <w:rPr>
                  <w:color w:val="0000FF"/>
                  <w:sz w:val="24"/>
                  <w:u w:val="single" w:color="0000FF"/>
                </w:rPr>
                <w:t>udRftoBko</w:t>
              </w:r>
              <w:proofErr w:type="spellEnd"/>
            </w:hyperlink>
            <w:r w:rsidR="00DB0EFE"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RPr="005A035F" w:rsidTr="00854B6E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tabs>
                <w:tab w:val="left" w:pos="939"/>
                <w:tab w:val="left" w:pos="2477"/>
                <w:tab w:val="left" w:pos="3511"/>
                <w:tab w:val="left" w:pos="5235"/>
                <w:tab w:val="left" w:pos="6909"/>
                <w:tab w:val="left" w:pos="80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поставить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проекта?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RPr="005A035F" w:rsidTr="00854B6E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https://www.youtube.com/watch?v=YflwUxK4LH8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RPr="005A035F" w:rsidTr="00854B6E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tabs>
                <w:tab w:val="left" w:pos="1248"/>
                <w:tab w:val="left" w:pos="3094"/>
                <w:tab w:val="left" w:pos="4756"/>
                <w:tab w:val="left" w:pos="5846"/>
                <w:tab w:val="left" w:pos="81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проекта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RPr="005A035F" w:rsidTr="00854B6E">
        <w:trPr>
          <w:trHeight w:val="276"/>
        </w:trPr>
        <w:tc>
          <w:tcPr>
            <w:tcW w:w="607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https://www.youtube.com/watch?v=V_uwr53Qlyc&amp;pbjreload=102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DB0EFE" w:rsidRPr="005A035F" w:rsidTr="00854B6E">
        <w:trPr>
          <w:trHeight w:val="279"/>
        </w:trPr>
        <w:tc>
          <w:tcPr>
            <w:tcW w:w="607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https://www.youtube.com/watch?v=oZNGagSdwpQ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</w:tcBorders>
          </w:tcPr>
          <w:p w:rsidR="00DB0EFE" w:rsidRDefault="00DB0EFE" w:rsidP="00CB4A29">
            <w:pPr>
              <w:pStyle w:val="TableParagraph"/>
              <w:rPr>
                <w:sz w:val="20"/>
              </w:rPr>
            </w:pPr>
          </w:p>
        </w:tc>
      </w:tr>
      <w:tr w:rsidR="00854B6E" w:rsidRPr="005A035F" w:rsidTr="00854B6E">
        <w:trPr>
          <w:trHeight w:val="1379"/>
        </w:trPr>
        <w:tc>
          <w:tcPr>
            <w:tcW w:w="607" w:type="dxa"/>
          </w:tcPr>
          <w:p w:rsidR="00854B6E" w:rsidRDefault="00854B6E" w:rsidP="00423DA3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</w:tcPr>
          <w:p w:rsidR="00854B6E" w:rsidRDefault="00854B6E" w:rsidP="00423DA3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54B6E" w:rsidRDefault="00854B6E" w:rsidP="00423DA3">
            <w:pPr>
              <w:pStyle w:val="TableParagraph"/>
              <w:rPr>
                <w:sz w:val="24"/>
              </w:rPr>
            </w:pPr>
          </w:p>
        </w:tc>
        <w:tc>
          <w:tcPr>
            <w:tcW w:w="9044" w:type="dxa"/>
          </w:tcPr>
          <w:p w:rsidR="00854B6E" w:rsidRPr="00DB5812" w:rsidRDefault="00854B6E" w:rsidP="00854B6E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  <w:tab w:val="left" w:pos="582"/>
                <w:tab w:val="left" w:pos="2202"/>
              </w:tabs>
              <w:ind w:left="108" w:right="94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Мультиурок</w:t>
            </w:r>
            <w:proofErr w:type="spellEnd"/>
            <w:r w:rsidRPr="00DB5812">
              <w:rPr>
                <w:sz w:val="24"/>
                <w:lang w:val="en-US"/>
              </w:rPr>
              <w:t>.</w:t>
            </w:r>
            <w:r w:rsidRPr="00DB5812">
              <w:rPr>
                <w:sz w:val="24"/>
                <w:lang w:val="en-US"/>
              </w:rPr>
              <w:tab/>
              <w:t>(</w:t>
            </w:r>
            <w:hyperlink r:id="rId19">
              <w:r w:rsidRPr="00DB5812">
                <w:rPr>
                  <w:color w:val="0000FF"/>
                  <w:sz w:val="24"/>
                  <w:u w:val="single" w:color="0000FF"/>
                  <w:lang w:val="en-US"/>
                </w:rPr>
                <w:t>https://multiurok.ru/index.php/files/konspekt-zaniatiia-tvorcheskogo-</w:t>
              </w:r>
            </w:hyperlink>
            <w:r w:rsidRPr="00DB581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Pr="00DB5812">
                <w:rPr>
                  <w:color w:val="0000FF"/>
                  <w:sz w:val="24"/>
                  <w:u w:val="single" w:color="0000FF"/>
                  <w:lang w:val="en-US"/>
                </w:rPr>
                <w:t>obedineniia-volo-1.html?ysclid=lmdcz1t1rj955698098</w:t>
              </w:r>
            </w:hyperlink>
            <w:r w:rsidRPr="00DB5812">
              <w:rPr>
                <w:sz w:val="24"/>
                <w:lang w:val="en-US"/>
              </w:rPr>
              <w:t>)</w:t>
            </w:r>
          </w:p>
          <w:p w:rsidR="00854B6E" w:rsidRDefault="00854B6E" w:rsidP="00854B6E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70" w:lineRule="atLeast"/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ThePresentation.ru.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https://thepresentation.ru/obshchestvoznanie/tehnologii-podgotovki-i-provedeniya-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sotsialnyh-aktsiy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</w:tcPr>
          <w:p w:rsidR="00854B6E" w:rsidRDefault="00854B6E" w:rsidP="00423DA3">
            <w:pPr>
              <w:pStyle w:val="TableParagraph"/>
              <w:rPr>
                <w:sz w:val="24"/>
              </w:rPr>
            </w:pPr>
          </w:p>
        </w:tc>
      </w:tr>
      <w:tr w:rsidR="00854B6E" w:rsidTr="00854B6E">
        <w:trPr>
          <w:trHeight w:val="1656"/>
        </w:trPr>
        <w:tc>
          <w:tcPr>
            <w:tcW w:w="607" w:type="dxa"/>
          </w:tcPr>
          <w:p w:rsidR="00854B6E" w:rsidRDefault="00854B6E" w:rsidP="00423DA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4" w:type="dxa"/>
          </w:tcPr>
          <w:p w:rsidR="00854B6E" w:rsidRDefault="00854B6E" w:rsidP="00423DA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Лидерство</w:t>
            </w:r>
          </w:p>
        </w:tc>
        <w:tc>
          <w:tcPr>
            <w:tcW w:w="1620" w:type="dxa"/>
          </w:tcPr>
          <w:p w:rsidR="00854B6E" w:rsidRDefault="00854B6E" w:rsidP="00423DA3">
            <w:pPr>
              <w:pStyle w:val="TableParagraph"/>
              <w:ind w:left="146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54B6E" w:rsidRDefault="00854B6E" w:rsidP="00423DA3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9044" w:type="dxa"/>
          </w:tcPr>
          <w:p w:rsidR="00854B6E" w:rsidRDefault="00854B6E" w:rsidP="00854B6E">
            <w:pPr>
              <w:pStyle w:val="TableParagraph"/>
              <w:numPr>
                <w:ilvl w:val="0"/>
                <w:numId w:val="20"/>
              </w:numPr>
              <w:tabs>
                <w:tab w:val="left" w:pos="1344"/>
                <w:tab w:val="left" w:pos="1345"/>
                <w:tab w:val="left" w:pos="4141"/>
                <w:tab w:val="left" w:pos="6360"/>
                <w:tab w:val="left" w:pos="7843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социальная</w:t>
            </w:r>
            <w:r>
              <w:rPr>
                <w:sz w:val="24"/>
              </w:rPr>
              <w:tab/>
              <w:t>сеть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nsportal.ru.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https://nsportal.ru/vuz/pedagogicheskie-nauki/library/2014/07/15/trening-analiticheskogo-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tvorcheskogo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myshleniya</w:t>
              </w:r>
              <w:proofErr w:type="spellEnd"/>
            </w:hyperlink>
            <w:r>
              <w:rPr>
                <w:sz w:val="24"/>
              </w:rPr>
              <w:t>)</w:t>
            </w:r>
          </w:p>
          <w:p w:rsidR="00854B6E" w:rsidRPr="00DB5812" w:rsidRDefault="00854B6E" w:rsidP="00854B6E">
            <w:pPr>
              <w:pStyle w:val="TableParagraph"/>
              <w:numPr>
                <w:ilvl w:val="0"/>
                <w:numId w:val="20"/>
              </w:numPr>
              <w:tabs>
                <w:tab w:val="left" w:pos="996"/>
                <w:tab w:val="left" w:pos="997"/>
                <w:tab w:val="left" w:pos="2757"/>
              </w:tabs>
              <w:ind w:left="108" w:right="94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  <w:r w:rsidRPr="00DB5812">
              <w:rPr>
                <w:sz w:val="24"/>
                <w:lang w:val="en-US"/>
              </w:rPr>
              <w:tab/>
            </w:r>
            <w:r w:rsidRPr="00DB5812">
              <w:rPr>
                <w:spacing w:val="-1"/>
                <w:sz w:val="24"/>
                <w:lang w:val="en-US"/>
              </w:rPr>
              <w:t>(</w:t>
            </w:r>
            <w:hyperlink r:id="rId25">
              <w:r w:rsidRPr="00DB581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https://infourok.ru/trening-na-razvitie-kreativnogo-myshleniya-</w:t>
              </w:r>
            </w:hyperlink>
            <w:r w:rsidRPr="00DB5812">
              <w:rPr>
                <w:color w:val="0000FF"/>
                <w:sz w:val="24"/>
                <w:lang w:val="en-US"/>
              </w:rPr>
              <w:t xml:space="preserve"> </w:t>
            </w:r>
            <w:hyperlink r:id="rId26">
              <w:r w:rsidRPr="00DB5812">
                <w:rPr>
                  <w:color w:val="0000FF"/>
                  <w:sz w:val="24"/>
                  <w:u w:val="single" w:color="0000FF"/>
                  <w:lang w:val="en-US"/>
                </w:rPr>
                <w:t>5196988.html?ysclid=lmddfc1hma67088311</w:t>
              </w:r>
            </w:hyperlink>
            <w:r w:rsidRPr="00DB5812">
              <w:rPr>
                <w:sz w:val="24"/>
                <w:lang w:val="en-US"/>
              </w:rPr>
              <w:t>)</w:t>
            </w:r>
          </w:p>
        </w:tc>
        <w:tc>
          <w:tcPr>
            <w:tcW w:w="1726" w:type="dxa"/>
          </w:tcPr>
          <w:p w:rsidR="00854B6E" w:rsidRDefault="00854B6E" w:rsidP="00423DA3">
            <w:pPr>
              <w:pStyle w:val="TableParagraph"/>
              <w:spacing w:line="314" w:lineRule="exact"/>
              <w:ind w:left="705" w:right="6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54B6E" w:rsidTr="00854B6E">
        <w:trPr>
          <w:trHeight w:val="321"/>
        </w:trPr>
        <w:tc>
          <w:tcPr>
            <w:tcW w:w="607" w:type="dxa"/>
          </w:tcPr>
          <w:p w:rsidR="00854B6E" w:rsidRDefault="00854B6E" w:rsidP="00423DA3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</w:tcPr>
          <w:p w:rsidR="00854B6E" w:rsidRDefault="00854B6E" w:rsidP="00423DA3"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Итого:</w:t>
            </w:r>
          </w:p>
        </w:tc>
        <w:tc>
          <w:tcPr>
            <w:tcW w:w="1620" w:type="dxa"/>
          </w:tcPr>
          <w:p w:rsidR="00854B6E" w:rsidRDefault="00854B6E" w:rsidP="00423DA3">
            <w:pPr>
              <w:pStyle w:val="TableParagraph"/>
              <w:rPr>
                <w:sz w:val="24"/>
              </w:rPr>
            </w:pPr>
          </w:p>
        </w:tc>
        <w:tc>
          <w:tcPr>
            <w:tcW w:w="9044" w:type="dxa"/>
          </w:tcPr>
          <w:p w:rsidR="00854B6E" w:rsidRDefault="00854B6E" w:rsidP="00423DA3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854B6E" w:rsidRDefault="00854B6E" w:rsidP="00423DA3">
            <w:pPr>
              <w:pStyle w:val="TableParagraph"/>
              <w:spacing w:line="301" w:lineRule="exact"/>
              <w:ind w:left="705" w:right="6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</w:tr>
    </w:tbl>
    <w:p w:rsidR="00DB0EFE" w:rsidRPr="00DB0EFE" w:rsidRDefault="00DB0EFE" w:rsidP="00DB0EFE">
      <w:pPr>
        <w:rPr>
          <w:sz w:val="20"/>
          <w:lang w:val="ru-RU"/>
        </w:rPr>
        <w:sectPr w:rsidR="00DB0EFE" w:rsidRPr="00DB0EFE" w:rsidSect="00DB0EFE">
          <w:pgSz w:w="16840" w:h="11910" w:orient="landscape"/>
          <w:pgMar w:top="0" w:right="400" w:bottom="280" w:left="920" w:header="720" w:footer="720" w:gutter="0"/>
          <w:cols w:space="720"/>
        </w:sectPr>
      </w:pPr>
    </w:p>
    <w:p w:rsidR="00DB0EFE" w:rsidRPr="00DB0EFE" w:rsidRDefault="00DB0EFE" w:rsidP="00DB0EFE">
      <w:pPr>
        <w:pStyle w:val="af"/>
        <w:spacing w:before="9"/>
        <w:rPr>
          <w:b/>
          <w:sz w:val="11"/>
          <w:lang w:val="ru-RU"/>
        </w:rPr>
      </w:pPr>
    </w:p>
    <w:p w:rsidR="00C86ABD" w:rsidRPr="00C86ABD" w:rsidRDefault="00C86ABD" w:rsidP="00DB0EFE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sectPr w:rsidR="00C86ABD" w:rsidRPr="00C86ABD" w:rsidSect="00DB0EFE">
      <w:pgSz w:w="16838" w:h="11906" w:orient="landscape"/>
      <w:pgMar w:top="43" w:right="385" w:bottom="892" w:left="785" w:header="720" w:footer="720" w:gutter="0"/>
      <w:cols w:space="720" w:equalWidth="0">
        <w:col w:w="1023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9962BA"/>
    <w:multiLevelType w:val="hybridMultilevel"/>
    <w:tmpl w:val="802ECCA8"/>
    <w:lvl w:ilvl="0" w:tplc="E7E4D490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49436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4FB43FC2">
      <w:numFmt w:val="bullet"/>
      <w:lvlText w:val="•"/>
      <w:lvlJc w:val="left"/>
      <w:pPr>
        <w:ind w:left="1886" w:hanging="245"/>
      </w:pPr>
      <w:rPr>
        <w:rFonts w:hint="default"/>
        <w:lang w:val="ru-RU" w:eastAsia="en-US" w:bidi="ar-SA"/>
      </w:rPr>
    </w:lvl>
    <w:lvl w:ilvl="3" w:tplc="89029102">
      <w:numFmt w:val="bullet"/>
      <w:lvlText w:val="•"/>
      <w:lvlJc w:val="left"/>
      <w:pPr>
        <w:ind w:left="2780" w:hanging="245"/>
      </w:pPr>
      <w:rPr>
        <w:rFonts w:hint="default"/>
        <w:lang w:val="ru-RU" w:eastAsia="en-US" w:bidi="ar-SA"/>
      </w:rPr>
    </w:lvl>
    <w:lvl w:ilvl="4" w:tplc="92AEA8EC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5" w:tplc="E2463C82">
      <w:numFmt w:val="bullet"/>
      <w:lvlText w:val="•"/>
      <w:lvlJc w:val="left"/>
      <w:pPr>
        <w:ind w:left="4567" w:hanging="245"/>
      </w:pPr>
      <w:rPr>
        <w:rFonts w:hint="default"/>
        <w:lang w:val="ru-RU" w:eastAsia="en-US" w:bidi="ar-SA"/>
      </w:rPr>
    </w:lvl>
    <w:lvl w:ilvl="6" w:tplc="A6F23E0E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7" w:tplc="2812AEC8">
      <w:numFmt w:val="bullet"/>
      <w:lvlText w:val="•"/>
      <w:lvlJc w:val="left"/>
      <w:pPr>
        <w:ind w:left="6353" w:hanging="245"/>
      </w:pPr>
      <w:rPr>
        <w:rFonts w:hint="default"/>
        <w:lang w:val="ru-RU" w:eastAsia="en-US" w:bidi="ar-SA"/>
      </w:rPr>
    </w:lvl>
    <w:lvl w:ilvl="8" w:tplc="CEAAFBE4">
      <w:numFmt w:val="bullet"/>
      <w:lvlText w:val="•"/>
      <w:lvlJc w:val="left"/>
      <w:pPr>
        <w:ind w:left="7247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0FFD11FA"/>
    <w:multiLevelType w:val="hybridMultilevel"/>
    <w:tmpl w:val="A14A3554"/>
    <w:lvl w:ilvl="0" w:tplc="243435E8">
      <w:start w:val="1"/>
      <w:numFmt w:val="decimal"/>
      <w:lvlText w:val="%1."/>
      <w:lvlJc w:val="left"/>
      <w:pPr>
        <w:ind w:left="10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6160E">
      <w:numFmt w:val="bullet"/>
      <w:lvlText w:val="•"/>
      <w:lvlJc w:val="left"/>
      <w:pPr>
        <w:ind w:left="993" w:hanging="610"/>
      </w:pPr>
      <w:rPr>
        <w:rFonts w:hint="default"/>
        <w:lang w:val="ru-RU" w:eastAsia="en-US" w:bidi="ar-SA"/>
      </w:rPr>
    </w:lvl>
    <w:lvl w:ilvl="2" w:tplc="7FBA9C6A">
      <w:numFmt w:val="bullet"/>
      <w:lvlText w:val="•"/>
      <w:lvlJc w:val="left"/>
      <w:pPr>
        <w:ind w:left="1886" w:hanging="610"/>
      </w:pPr>
      <w:rPr>
        <w:rFonts w:hint="default"/>
        <w:lang w:val="ru-RU" w:eastAsia="en-US" w:bidi="ar-SA"/>
      </w:rPr>
    </w:lvl>
    <w:lvl w:ilvl="3" w:tplc="3A02DCE8">
      <w:numFmt w:val="bullet"/>
      <w:lvlText w:val="•"/>
      <w:lvlJc w:val="left"/>
      <w:pPr>
        <w:ind w:left="2780" w:hanging="610"/>
      </w:pPr>
      <w:rPr>
        <w:rFonts w:hint="default"/>
        <w:lang w:val="ru-RU" w:eastAsia="en-US" w:bidi="ar-SA"/>
      </w:rPr>
    </w:lvl>
    <w:lvl w:ilvl="4" w:tplc="73225B8E">
      <w:numFmt w:val="bullet"/>
      <w:lvlText w:val="•"/>
      <w:lvlJc w:val="left"/>
      <w:pPr>
        <w:ind w:left="3673" w:hanging="610"/>
      </w:pPr>
      <w:rPr>
        <w:rFonts w:hint="default"/>
        <w:lang w:val="ru-RU" w:eastAsia="en-US" w:bidi="ar-SA"/>
      </w:rPr>
    </w:lvl>
    <w:lvl w:ilvl="5" w:tplc="BD0038DC">
      <w:numFmt w:val="bullet"/>
      <w:lvlText w:val="•"/>
      <w:lvlJc w:val="left"/>
      <w:pPr>
        <w:ind w:left="4567" w:hanging="610"/>
      </w:pPr>
      <w:rPr>
        <w:rFonts w:hint="default"/>
        <w:lang w:val="ru-RU" w:eastAsia="en-US" w:bidi="ar-SA"/>
      </w:rPr>
    </w:lvl>
    <w:lvl w:ilvl="6" w:tplc="B8EE1908">
      <w:numFmt w:val="bullet"/>
      <w:lvlText w:val="•"/>
      <w:lvlJc w:val="left"/>
      <w:pPr>
        <w:ind w:left="5460" w:hanging="610"/>
      </w:pPr>
      <w:rPr>
        <w:rFonts w:hint="default"/>
        <w:lang w:val="ru-RU" w:eastAsia="en-US" w:bidi="ar-SA"/>
      </w:rPr>
    </w:lvl>
    <w:lvl w:ilvl="7" w:tplc="8FD2F774">
      <w:numFmt w:val="bullet"/>
      <w:lvlText w:val="•"/>
      <w:lvlJc w:val="left"/>
      <w:pPr>
        <w:ind w:left="6353" w:hanging="610"/>
      </w:pPr>
      <w:rPr>
        <w:rFonts w:hint="default"/>
        <w:lang w:val="ru-RU" w:eastAsia="en-US" w:bidi="ar-SA"/>
      </w:rPr>
    </w:lvl>
    <w:lvl w:ilvl="8" w:tplc="C8CCEF16">
      <w:numFmt w:val="bullet"/>
      <w:lvlText w:val="•"/>
      <w:lvlJc w:val="left"/>
      <w:pPr>
        <w:ind w:left="7247" w:hanging="610"/>
      </w:pPr>
      <w:rPr>
        <w:rFonts w:hint="default"/>
        <w:lang w:val="ru-RU" w:eastAsia="en-US" w:bidi="ar-SA"/>
      </w:rPr>
    </w:lvl>
  </w:abstractNum>
  <w:abstractNum w:abstractNumId="11" w15:restartNumberingAfterBreak="0">
    <w:nsid w:val="11453B1A"/>
    <w:multiLevelType w:val="hybridMultilevel"/>
    <w:tmpl w:val="03F8A72E"/>
    <w:lvl w:ilvl="0" w:tplc="310623CE">
      <w:start w:val="1"/>
      <w:numFmt w:val="decimal"/>
      <w:lvlText w:val="%1."/>
      <w:lvlJc w:val="left"/>
      <w:pPr>
        <w:ind w:left="109" w:hanging="1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244CE">
      <w:numFmt w:val="bullet"/>
      <w:lvlText w:val="•"/>
      <w:lvlJc w:val="left"/>
      <w:pPr>
        <w:ind w:left="993" w:hanging="1236"/>
      </w:pPr>
      <w:rPr>
        <w:rFonts w:hint="default"/>
        <w:lang w:val="ru-RU" w:eastAsia="en-US" w:bidi="ar-SA"/>
      </w:rPr>
    </w:lvl>
    <w:lvl w:ilvl="2" w:tplc="0D70D45C">
      <w:numFmt w:val="bullet"/>
      <w:lvlText w:val="•"/>
      <w:lvlJc w:val="left"/>
      <w:pPr>
        <w:ind w:left="1886" w:hanging="1236"/>
      </w:pPr>
      <w:rPr>
        <w:rFonts w:hint="default"/>
        <w:lang w:val="ru-RU" w:eastAsia="en-US" w:bidi="ar-SA"/>
      </w:rPr>
    </w:lvl>
    <w:lvl w:ilvl="3" w:tplc="856A97B6">
      <w:numFmt w:val="bullet"/>
      <w:lvlText w:val="•"/>
      <w:lvlJc w:val="left"/>
      <w:pPr>
        <w:ind w:left="2780" w:hanging="1236"/>
      </w:pPr>
      <w:rPr>
        <w:rFonts w:hint="default"/>
        <w:lang w:val="ru-RU" w:eastAsia="en-US" w:bidi="ar-SA"/>
      </w:rPr>
    </w:lvl>
    <w:lvl w:ilvl="4" w:tplc="B18E1FA2">
      <w:numFmt w:val="bullet"/>
      <w:lvlText w:val="•"/>
      <w:lvlJc w:val="left"/>
      <w:pPr>
        <w:ind w:left="3673" w:hanging="1236"/>
      </w:pPr>
      <w:rPr>
        <w:rFonts w:hint="default"/>
        <w:lang w:val="ru-RU" w:eastAsia="en-US" w:bidi="ar-SA"/>
      </w:rPr>
    </w:lvl>
    <w:lvl w:ilvl="5" w:tplc="FADEDFB0">
      <w:numFmt w:val="bullet"/>
      <w:lvlText w:val="•"/>
      <w:lvlJc w:val="left"/>
      <w:pPr>
        <w:ind w:left="4567" w:hanging="1236"/>
      </w:pPr>
      <w:rPr>
        <w:rFonts w:hint="default"/>
        <w:lang w:val="ru-RU" w:eastAsia="en-US" w:bidi="ar-SA"/>
      </w:rPr>
    </w:lvl>
    <w:lvl w:ilvl="6" w:tplc="EBA24452">
      <w:numFmt w:val="bullet"/>
      <w:lvlText w:val="•"/>
      <w:lvlJc w:val="left"/>
      <w:pPr>
        <w:ind w:left="5460" w:hanging="1236"/>
      </w:pPr>
      <w:rPr>
        <w:rFonts w:hint="default"/>
        <w:lang w:val="ru-RU" w:eastAsia="en-US" w:bidi="ar-SA"/>
      </w:rPr>
    </w:lvl>
    <w:lvl w:ilvl="7" w:tplc="83E430DA">
      <w:numFmt w:val="bullet"/>
      <w:lvlText w:val="•"/>
      <w:lvlJc w:val="left"/>
      <w:pPr>
        <w:ind w:left="6353" w:hanging="1236"/>
      </w:pPr>
      <w:rPr>
        <w:rFonts w:hint="default"/>
        <w:lang w:val="ru-RU" w:eastAsia="en-US" w:bidi="ar-SA"/>
      </w:rPr>
    </w:lvl>
    <w:lvl w:ilvl="8" w:tplc="A8C61D4A">
      <w:numFmt w:val="bullet"/>
      <w:lvlText w:val="•"/>
      <w:lvlJc w:val="left"/>
      <w:pPr>
        <w:ind w:left="7247" w:hanging="1236"/>
      </w:pPr>
      <w:rPr>
        <w:rFonts w:hint="default"/>
        <w:lang w:val="ru-RU" w:eastAsia="en-US" w:bidi="ar-SA"/>
      </w:rPr>
    </w:lvl>
  </w:abstractNum>
  <w:abstractNum w:abstractNumId="12" w15:restartNumberingAfterBreak="0">
    <w:nsid w:val="114B1D11"/>
    <w:multiLevelType w:val="hybridMultilevel"/>
    <w:tmpl w:val="B05083D0"/>
    <w:lvl w:ilvl="0" w:tplc="23FA7536">
      <w:start w:val="1"/>
      <w:numFmt w:val="decimal"/>
      <w:lvlText w:val="%1."/>
      <w:lvlJc w:val="left"/>
      <w:pPr>
        <w:ind w:left="10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6F302">
      <w:numFmt w:val="bullet"/>
      <w:lvlText w:val="•"/>
      <w:lvlJc w:val="left"/>
      <w:pPr>
        <w:ind w:left="993" w:hanging="610"/>
      </w:pPr>
      <w:rPr>
        <w:rFonts w:hint="default"/>
        <w:lang w:val="ru-RU" w:eastAsia="en-US" w:bidi="ar-SA"/>
      </w:rPr>
    </w:lvl>
    <w:lvl w:ilvl="2" w:tplc="2E4A511A">
      <w:numFmt w:val="bullet"/>
      <w:lvlText w:val="•"/>
      <w:lvlJc w:val="left"/>
      <w:pPr>
        <w:ind w:left="1886" w:hanging="610"/>
      </w:pPr>
      <w:rPr>
        <w:rFonts w:hint="default"/>
        <w:lang w:val="ru-RU" w:eastAsia="en-US" w:bidi="ar-SA"/>
      </w:rPr>
    </w:lvl>
    <w:lvl w:ilvl="3" w:tplc="C48A67B8">
      <w:numFmt w:val="bullet"/>
      <w:lvlText w:val="•"/>
      <w:lvlJc w:val="left"/>
      <w:pPr>
        <w:ind w:left="2780" w:hanging="610"/>
      </w:pPr>
      <w:rPr>
        <w:rFonts w:hint="default"/>
        <w:lang w:val="ru-RU" w:eastAsia="en-US" w:bidi="ar-SA"/>
      </w:rPr>
    </w:lvl>
    <w:lvl w:ilvl="4" w:tplc="5CBC2812">
      <w:numFmt w:val="bullet"/>
      <w:lvlText w:val="•"/>
      <w:lvlJc w:val="left"/>
      <w:pPr>
        <w:ind w:left="3673" w:hanging="610"/>
      </w:pPr>
      <w:rPr>
        <w:rFonts w:hint="default"/>
        <w:lang w:val="ru-RU" w:eastAsia="en-US" w:bidi="ar-SA"/>
      </w:rPr>
    </w:lvl>
    <w:lvl w:ilvl="5" w:tplc="9AC295F4">
      <w:numFmt w:val="bullet"/>
      <w:lvlText w:val="•"/>
      <w:lvlJc w:val="left"/>
      <w:pPr>
        <w:ind w:left="4567" w:hanging="610"/>
      </w:pPr>
      <w:rPr>
        <w:rFonts w:hint="default"/>
        <w:lang w:val="ru-RU" w:eastAsia="en-US" w:bidi="ar-SA"/>
      </w:rPr>
    </w:lvl>
    <w:lvl w:ilvl="6" w:tplc="284E7B6C">
      <w:numFmt w:val="bullet"/>
      <w:lvlText w:val="•"/>
      <w:lvlJc w:val="left"/>
      <w:pPr>
        <w:ind w:left="5460" w:hanging="610"/>
      </w:pPr>
      <w:rPr>
        <w:rFonts w:hint="default"/>
        <w:lang w:val="ru-RU" w:eastAsia="en-US" w:bidi="ar-SA"/>
      </w:rPr>
    </w:lvl>
    <w:lvl w:ilvl="7" w:tplc="40185D64">
      <w:numFmt w:val="bullet"/>
      <w:lvlText w:val="•"/>
      <w:lvlJc w:val="left"/>
      <w:pPr>
        <w:ind w:left="6353" w:hanging="610"/>
      </w:pPr>
      <w:rPr>
        <w:rFonts w:hint="default"/>
        <w:lang w:val="ru-RU" w:eastAsia="en-US" w:bidi="ar-SA"/>
      </w:rPr>
    </w:lvl>
    <w:lvl w:ilvl="8" w:tplc="553A157E">
      <w:numFmt w:val="bullet"/>
      <w:lvlText w:val="•"/>
      <w:lvlJc w:val="left"/>
      <w:pPr>
        <w:ind w:left="7247" w:hanging="610"/>
      </w:pPr>
      <w:rPr>
        <w:rFonts w:hint="default"/>
        <w:lang w:val="ru-RU" w:eastAsia="en-US" w:bidi="ar-SA"/>
      </w:rPr>
    </w:lvl>
  </w:abstractNum>
  <w:abstractNum w:abstractNumId="13" w15:restartNumberingAfterBreak="0">
    <w:nsid w:val="1359647D"/>
    <w:multiLevelType w:val="hybridMultilevel"/>
    <w:tmpl w:val="AD66A5DE"/>
    <w:lvl w:ilvl="0" w:tplc="AC662F90">
      <w:start w:val="1"/>
      <w:numFmt w:val="decimal"/>
      <w:lvlText w:val="%1."/>
      <w:lvlJc w:val="left"/>
      <w:pPr>
        <w:ind w:left="109" w:hanging="11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01AA8">
      <w:numFmt w:val="bullet"/>
      <w:lvlText w:val="•"/>
      <w:lvlJc w:val="left"/>
      <w:pPr>
        <w:ind w:left="993" w:hanging="1138"/>
      </w:pPr>
      <w:rPr>
        <w:rFonts w:hint="default"/>
        <w:lang w:val="ru-RU" w:eastAsia="en-US" w:bidi="ar-SA"/>
      </w:rPr>
    </w:lvl>
    <w:lvl w:ilvl="2" w:tplc="F7E82728">
      <w:numFmt w:val="bullet"/>
      <w:lvlText w:val="•"/>
      <w:lvlJc w:val="left"/>
      <w:pPr>
        <w:ind w:left="1886" w:hanging="1138"/>
      </w:pPr>
      <w:rPr>
        <w:rFonts w:hint="default"/>
        <w:lang w:val="ru-RU" w:eastAsia="en-US" w:bidi="ar-SA"/>
      </w:rPr>
    </w:lvl>
    <w:lvl w:ilvl="3" w:tplc="915C1BC2">
      <w:numFmt w:val="bullet"/>
      <w:lvlText w:val="•"/>
      <w:lvlJc w:val="left"/>
      <w:pPr>
        <w:ind w:left="2780" w:hanging="1138"/>
      </w:pPr>
      <w:rPr>
        <w:rFonts w:hint="default"/>
        <w:lang w:val="ru-RU" w:eastAsia="en-US" w:bidi="ar-SA"/>
      </w:rPr>
    </w:lvl>
    <w:lvl w:ilvl="4" w:tplc="4978FB4A">
      <w:numFmt w:val="bullet"/>
      <w:lvlText w:val="•"/>
      <w:lvlJc w:val="left"/>
      <w:pPr>
        <w:ind w:left="3673" w:hanging="1138"/>
      </w:pPr>
      <w:rPr>
        <w:rFonts w:hint="default"/>
        <w:lang w:val="ru-RU" w:eastAsia="en-US" w:bidi="ar-SA"/>
      </w:rPr>
    </w:lvl>
    <w:lvl w:ilvl="5" w:tplc="D16A6B6C">
      <w:numFmt w:val="bullet"/>
      <w:lvlText w:val="•"/>
      <w:lvlJc w:val="left"/>
      <w:pPr>
        <w:ind w:left="4567" w:hanging="1138"/>
      </w:pPr>
      <w:rPr>
        <w:rFonts w:hint="default"/>
        <w:lang w:val="ru-RU" w:eastAsia="en-US" w:bidi="ar-SA"/>
      </w:rPr>
    </w:lvl>
    <w:lvl w:ilvl="6" w:tplc="6F9AE758">
      <w:numFmt w:val="bullet"/>
      <w:lvlText w:val="•"/>
      <w:lvlJc w:val="left"/>
      <w:pPr>
        <w:ind w:left="5460" w:hanging="1138"/>
      </w:pPr>
      <w:rPr>
        <w:rFonts w:hint="default"/>
        <w:lang w:val="ru-RU" w:eastAsia="en-US" w:bidi="ar-SA"/>
      </w:rPr>
    </w:lvl>
    <w:lvl w:ilvl="7" w:tplc="C47A0312">
      <w:numFmt w:val="bullet"/>
      <w:lvlText w:val="•"/>
      <w:lvlJc w:val="left"/>
      <w:pPr>
        <w:ind w:left="6353" w:hanging="1138"/>
      </w:pPr>
      <w:rPr>
        <w:rFonts w:hint="default"/>
        <w:lang w:val="ru-RU" w:eastAsia="en-US" w:bidi="ar-SA"/>
      </w:rPr>
    </w:lvl>
    <w:lvl w:ilvl="8" w:tplc="146A91FE">
      <w:numFmt w:val="bullet"/>
      <w:lvlText w:val="•"/>
      <w:lvlJc w:val="left"/>
      <w:pPr>
        <w:ind w:left="7247" w:hanging="1138"/>
      </w:pPr>
      <w:rPr>
        <w:rFonts w:hint="default"/>
        <w:lang w:val="ru-RU" w:eastAsia="en-US" w:bidi="ar-SA"/>
      </w:rPr>
    </w:lvl>
  </w:abstractNum>
  <w:abstractNum w:abstractNumId="14" w15:restartNumberingAfterBreak="0">
    <w:nsid w:val="2701001A"/>
    <w:multiLevelType w:val="hybridMultilevel"/>
    <w:tmpl w:val="17E4F21C"/>
    <w:lvl w:ilvl="0" w:tplc="B24C9896">
      <w:start w:val="1"/>
      <w:numFmt w:val="decimal"/>
      <w:lvlText w:val="%1."/>
      <w:lvlJc w:val="left"/>
      <w:pPr>
        <w:ind w:left="109" w:hanging="11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0EB86">
      <w:numFmt w:val="bullet"/>
      <w:lvlText w:val="•"/>
      <w:lvlJc w:val="left"/>
      <w:pPr>
        <w:ind w:left="993" w:hanging="1138"/>
      </w:pPr>
      <w:rPr>
        <w:rFonts w:hint="default"/>
        <w:lang w:val="ru-RU" w:eastAsia="en-US" w:bidi="ar-SA"/>
      </w:rPr>
    </w:lvl>
    <w:lvl w:ilvl="2" w:tplc="08CCC9DA">
      <w:numFmt w:val="bullet"/>
      <w:lvlText w:val="•"/>
      <w:lvlJc w:val="left"/>
      <w:pPr>
        <w:ind w:left="1886" w:hanging="1138"/>
      </w:pPr>
      <w:rPr>
        <w:rFonts w:hint="default"/>
        <w:lang w:val="ru-RU" w:eastAsia="en-US" w:bidi="ar-SA"/>
      </w:rPr>
    </w:lvl>
    <w:lvl w:ilvl="3" w:tplc="4E52008E">
      <w:numFmt w:val="bullet"/>
      <w:lvlText w:val="•"/>
      <w:lvlJc w:val="left"/>
      <w:pPr>
        <w:ind w:left="2780" w:hanging="1138"/>
      </w:pPr>
      <w:rPr>
        <w:rFonts w:hint="default"/>
        <w:lang w:val="ru-RU" w:eastAsia="en-US" w:bidi="ar-SA"/>
      </w:rPr>
    </w:lvl>
    <w:lvl w:ilvl="4" w:tplc="AF947014">
      <w:numFmt w:val="bullet"/>
      <w:lvlText w:val="•"/>
      <w:lvlJc w:val="left"/>
      <w:pPr>
        <w:ind w:left="3673" w:hanging="1138"/>
      </w:pPr>
      <w:rPr>
        <w:rFonts w:hint="default"/>
        <w:lang w:val="ru-RU" w:eastAsia="en-US" w:bidi="ar-SA"/>
      </w:rPr>
    </w:lvl>
    <w:lvl w:ilvl="5" w:tplc="364EAD2A">
      <w:numFmt w:val="bullet"/>
      <w:lvlText w:val="•"/>
      <w:lvlJc w:val="left"/>
      <w:pPr>
        <w:ind w:left="4567" w:hanging="1138"/>
      </w:pPr>
      <w:rPr>
        <w:rFonts w:hint="default"/>
        <w:lang w:val="ru-RU" w:eastAsia="en-US" w:bidi="ar-SA"/>
      </w:rPr>
    </w:lvl>
    <w:lvl w:ilvl="6" w:tplc="CE34550E">
      <w:numFmt w:val="bullet"/>
      <w:lvlText w:val="•"/>
      <w:lvlJc w:val="left"/>
      <w:pPr>
        <w:ind w:left="5460" w:hanging="1138"/>
      </w:pPr>
      <w:rPr>
        <w:rFonts w:hint="default"/>
        <w:lang w:val="ru-RU" w:eastAsia="en-US" w:bidi="ar-SA"/>
      </w:rPr>
    </w:lvl>
    <w:lvl w:ilvl="7" w:tplc="5DB68C6E">
      <w:numFmt w:val="bullet"/>
      <w:lvlText w:val="•"/>
      <w:lvlJc w:val="left"/>
      <w:pPr>
        <w:ind w:left="6353" w:hanging="1138"/>
      </w:pPr>
      <w:rPr>
        <w:rFonts w:hint="default"/>
        <w:lang w:val="ru-RU" w:eastAsia="en-US" w:bidi="ar-SA"/>
      </w:rPr>
    </w:lvl>
    <w:lvl w:ilvl="8" w:tplc="EECE105C">
      <w:numFmt w:val="bullet"/>
      <w:lvlText w:val="•"/>
      <w:lvlJc w:val="left"/>
      <w:pPr>
        <w:ind w:left="7247" w:hanging="1138"/>
      </w:pPr>
      <w:rPr>
        <w:rFonts w:hint="default"/>
        <w:lang w:val="ru-RU" w:eastAsia="en-US" w:bidi="ar-SA"/>
      </w:rPr>
    </w:lvl>
  </w:abstractNum>
  <w:abstractNum w:abstractNumId="15" w15:restartNumberingAfterBreak="0">
    <w:nsid w:val="33B564E5"/>
    <w:multiLevelType w:val="hybridMultilevel"/>
    <w:tmpl w:val="D3E6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B1F68"/>
    <w:multiLevelType w:val="hybridMultilevel"/>
    <w:tmpl w:val="2F6A59C6"/>
    <w:lvl w:ilvl="0" w:tplc="8FE49D62">
      <w:start w:val="1"/>
      <w:numFmt w:val="decimal"/>
      <w:lvlText w:val="%1."/>
      <w:lvlJc w:val="left"/>
      <w:pPr>
        <w:ind w:left="109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63CA8">
      <w:numFmt w:val="bullet"/>
      <w:lvlText w:val="•"/>
      <w:lvlJc w:val="left"/>
      <w:pPr>
        <w:ind w:left="993" w:hanging="413"/>
      </w:pPr>
      <w:rPr>
        <w:rFonts w:hint="default"/>
        <w:lang w:val="ru-RU" w:eastAsia="en-US" w:bidi="ar-SA"/>
      </w:rPr>
    </w:lvl>
    <w:lvl w:ilvl="2" w:tplc="4DB45CA4">
      <w:numFmt w:val="bullet"/>
      <w:lvlText w:val="•"/>
      <w:lvlJc w:val="left"/>
      <w:pPr>
        <w:ind w:left="1886" w:hanging="413"/>
      </w:pPr>
      <w:rPr>
        <w:rFonts w:hint="default"/>
        <w:lang w:val="ru-RU" w:eastAsia="en-US" w:bidi="ar-SA"/>
      </w:rPr>
    </w:lvl>
    <w:lvl w:ilvl="3" w:tplc="82022678">
      <w:numFmt w:val="bullet"/>
      <w:lvlText w:val="•"/>
      <w:lvlJc w:val="left"/>
      <w:pPr>
        <w:ind w:left="2780" w:hanging="413"/>
      </w:pPr>
      <w:rPr>
        <w:rFonts w:hint="default"/>
        <w:lang w:val="ru-RU" w:eastAsia="en-US" w:bidi="ar-SA"/>
      </w:rPr>
    </w:lvl>
    <w:lvl w:ilvl="4" w:tplc="1D661E18">
      <w:numFmt w:val="bullet"/>
      <w:lvlText w:val="•"/>
      <w:lvlJc w:val="left"/>
      <w:pPr>
        <w:ind w:left="3673" w:hanging="413"/>
      </w:pPr>
      <w:rPr>
        <w:rFonts w:hint="default"/>
        <w:lang w:val="ru-RU" w:eastAsia="en-US" w:bidi="ar-SA"/>
      </w:rPr>
    </w:lvl>
    <w:lvl w:ilvl="5" w:tplc="EF2057A0">
      <w:numFmt w:val="bullet"/>
      <w:lvlText w:val="•"/>
      <w:lvlJc w:val="left"/>
      <w:pPr>
        <w:ind w:left="4567" w:hanging="413"/>
      </w:pPr>
      <w:rPr>
        <w:rFonts w:hint="default"/>
        <w:lang w:val="ru-RU" w:eastAsia="en-US" w:bidi="ar-SA"/>
      </w:rPr>
    </w:lvl>
    <w:lvl w:ilvl="6" w:tplc="26887946">
      <w:numFmt w:val="bullet"/>
      <w:lvlText w:val="•"/>
      <w:lvlJc w:val="left"/>
      <w:pPr>
        <w:ind w:left="5460" w:hanging="413"/>
      </w:pPr>
      <w:rPr>
        <w:rFonts w:hint="default"/>
        <w:lang w:val="ru-RU" w:eastAsia="en-US" w:bidi="ar-SA"/>
      </w:rPr>
    </w:lvl>
    <w:lvl w:ilvl="7" w:tplc="DF101172">
      <w:numFmt w:val="bullet"/>
      <w:lvlText w:val="•"/>
      <w:lvlJc w:val="left"/>
      <w:pPr>
        <w:ind w:left="6353" w:hanging="413"/>
      </w:pPr>
      <w:rPr>
        <w:rFonts w:hint="default"/>
        <w:lang w:val="ru-RU" w:eastAsia="en-US" w:bidi="ar-SA"/>
      </w:rPr>
    </w:lvl>
    <w:lvl w:ilvl="8" w:tplc="A5B47738">
      <w:numFmt w:val="bullet"/>
      <w:lvlText w:val="•"/>
      <w:lvlJc w:val="left"/>
      <w:pPr>
        <w:ind w:left="7247" w:hanging="413"/>
      </w:pPr>
      <w:rPr>
        <w:rFonts w:hint="default"/>
        <w:lang w:val="ru-RU" w:eastAsia="en-US" w:bidi="ar-SA"/>
      </w:rPr>
    </w:lvl>
  </w:abstractNum>
  <w:abstractNum w:abstractNumId="17" w15:restartNumberingAfterBreak="0">
    <w:nsid w:val="678412E0"/>
    <w:multiLevelType w:val="hybridMultilevel"/>
    <w:tmpl w:val="B1E06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43C80"/>
    <w:multiLevelType w:val="hybridMultilevel"/>
    <w:tmpl w:val="734ED826"/>
    <w:lvl w:ilvl="0" w:tplc="ACDE6910">
      <w:start w:val="7"/>
      <w:numFmt w:val="decimal"/>
      <w:lvlText w:val="%1."/>
      <w:lvlJc w:val="left"/>
      <w:pPr>
        <w:ind w:left="10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8C89C">
      <w:numFmt w:val="bullet"/>
      <w:lvlText w:val="•"/>
      <w:lvlJc w:val="left"/>
      <w:pPr>
        <w:ind w:left="993" w:hanging="473"/>
      </w:pPr>
      <w:rPr>
        <w:rFonts w:hint="default"/>
        <w:lang w:val="ru-RU" w:eastAsia="en-US" w:bidi="ar-SA"/>
      </w:rPr>
    </w:lvl>
    <w:lvl w:ilvl="2" w:tplc="94482132">
      <w:numFmt w:val="bullet"/>
      <w:lvlText w:val="•"/>
      <w:lvlJc w:val="left"/>
      <w:pPr>
        <w:ind w:left="1886" w:hanging="473"/>
      </w:pPr>
      <w:rPr>
        <w:rFonts w:hint="default"/>
        <w:lang w:val="ru-RU" w:eastAsia="en-US" w:bidi="ar-SA"/>
      </w:rPr>
    </w:lvl>
    <w:lvl w:ilvl="3" w:tplc="07D4D0EE">
      <w:numFmt w:val="bullet"/>
      <w:lvlText w:val="•"/>
      <w:lvlJc w:val="left"/>
      <w:pPr>
        <w:ind w:left="2780" w:hanging="473"/>
      </w:pPr>
      <w:rPr>
        <w:rFonts w:hint="default"/>
        <w:lang w:val="ru-RU" w:eastAsia="en-US" w:bidi="ar-SA"/>
      </w:rPr>
    </w:lvl>
    <w:lvl w:ilvl="4" w:tplc="D280370A">
      <w:numFmt w:val="bullet"/>
      <w:lvlText w:val="•"/>
      <w:lvlJc w:val="left"/>
      <w:pPr>
        <w:ind w:left="3673" w:hanging="473"/>
      </w:pPr>
      <w:rPr>
        <w:rFonts w:hint="default"/>
        <w:lang w:val="ru-RU" w:eastAsia="en-US" w:bidi="ar-SA"/>
      </w:rPr>
    </w:lvl>
    <w:lvl w:ilvl="5" w:tplc="DE18C626">
      <w:numFmt w:val="bullet"/>
      <w:lvlText w:val="•"/>
      <w:lvlJc w:val="left"/>
      <w:pPr>
        <w:ind w:left="4567" w:hanging="473"/>
      </w:pPr>
      <w:rPr>
        <w:rFonts w:hint="default"/>
        <w:lang w:val="ru-RU" w:eastAsia="en-US" w:bidi="ar-SA"/>
      </w:rPr>
    </w:lvl>
    <w:lvl w:ilvl="6" w:tplc="4B3EDB6A">
      <w:numFmt w:val="bullet"/>
      <w:lvlText w:val="•"/>
      <w:lvlJc w:val="left"/>
      <w:pPr>
        <w:ind w:left="5460" w:hanging="473"/>
      </w:pPr>
      <w:rPr>
        <w:rFonts w:hint="default"/>
        <w:lang w:val="ru-RU" w:eastAsia="en-US" w:bidi="ar-SA"/>
      </w:rPr>
    </w:lvl>
    <w:lvl w:ilvl="7" w:tplc="2EF0FC76">
      <w:numFmt w:val="bullet"/>
      <w:lvlText w:val="•"/>
      <w:lvlJc w:val="left"/>
      <w:pPr>
        <w:ind w:left="6353" w:hanging="473"/>
      </w:pPr>
      <w:rPr>
        <w:rFonts w:hint="default"/>
        <w:lang w:val="ru-RU" w:eastAsia="en-US" w:bidi="ar-SA"/>
      </w:rPr>
    </w:lvl>
    <w:lvl w:ilvl="8" w:tplc="EC2AAB68">
      <w:numFmt w:val="bullet"/>
      <w:lvlText w:val="•"/>
      <w:lvlJc w:val="left"/>
      <w:pPr>
        <w:ind w:left="7247" w:hanging="473"/>
      </w:pPr>
      <w:rPr>
        <w:rFonts w:hint="default"/>
        <w:lang w:val="ru-RU" w:eastAsia="en-US" w:bidi="ar-SA"/>
      </w:rPr>
    </w:lvl>
  </w:abstractNum>
  <w:abstractNum w:abstractNumId="19" w15:restartNumberingAfterBreak="0">
    <w:nsid w:val="75AF1AB8"/>
    <w:multiLevelType w:val="hybridMultilevel"/>
    <w:tmpl w:val="67CC5E04"/>
    <w:lvl w:ilvl="0" w:tplc="21E4720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AA120">
      <w:numFmt w:val="bullet"/>
      <w:lvlText w:val="•"/>
      <w:lvlJc w:val="left"/>
      <w:pPr>
        <w:ind w:left="1209" w:hanging="240"/>
      </w:pPr>
      <w:rPr>
        <w:rFonts w:hint="default"/>
        <w:lang w:val="ru-RU" w:eastAsia="en-US" w:bidi="ar-SA"/>
      </w:rPr>
    </w:lvl>
    <w:lvl w:ilvl="2" w:tplc="D7F44B3E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3" w:tplc="F142095C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4" w:tplc="76AC07CA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5" w:tplc="27A09EFE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6" w:tplc="05D89AA4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7" w:tplc="FAA07FB4">
      <w:numFmt w:val="bullet"/>
      <w:lvlText w:val="•"/>
      <w:lvlJc w:val="left"/>
      <w:pPr>
        <w:ind w:left="6425" w:hanging="240"/>
      </w:pPr>
      <w:rPr>
        <w:rFonts w:hint="default"/>
        <w:lang w:val="ru-RU" w:eastAsia="en-US" w:bidi="ar-SA"/>
      </w:rPr>
    </w:lvl>
    <w:lvl w:ilvl="8" w:tplc="8EC4A1F0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74A250A"/>
    <w:multiLevelType w:val="hybridMultilevel"/>
    <w:tmpl w:val="5D725CAC"/>
    <w:lvl w:ilvl="0" w:tplc="CD34D4A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E4102">
      <w:numFmt w:val="bullet"/>
      <w:lvlText w:val="•"/>
      <w:lvlJc w:val="left"/>
      <w:pPr>
        <w:ind w:left="1209" w:hanging="240"/>
      </w:pPr>
      <w:rPr>
        <w:rFonts w:hint="default"/>
        <w:lang w:val="ru-RU" w:eastAsia="en-US" w:bidi="ar-SA"/>
      </w:rPr>
    </w:lvl>
    <w:lvl w:ilvl="2" w:tplc="5DCE29CC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3" w:tplc="CDD6312E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4" w:tplc="3106198E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5" w:tplc="C0B2FB32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6" w:tplc="4BC2D214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7" w:tplc="FBFCAC74">
      <w:numFmt w:val="bullet"/>
      <w:lvlText w:val="•"/>
      <w:lvlJc w:val="left"/>
      <w:pPr>
        <w:ind w:left="6425" w:hanging="240"/>
      </w:pPr>
      <w:rPr>
        <w:rFonts w:hint="default"/>
        <w:lang w:val="ru-RU" w:eastAsia="en-US" w:bidi="ar-SA"/>
      </w:rPr>
    </w:lvl>
    <w:lvl w:ilvl="8" w:tplc="5AF00618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C535275"/>
    <w:multiLevelType w:val="hybridMultilevel"/>
    <w:tmpl w:val="4ACE2EC0"/>
    <w:lvl w:ilvl="0" w:tplc="DC36AEA8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05042">
      <w:numFmt w:val="bullet"/>
      <w:lvlText w:val="•"/>
      <w:lvlJc w:val="left"/>
      <w:pPr>
        <w:ind w:left="993" w:hanging="240"/>
      </w:pPr>
      <w:rPr>
        <w:rFonts w:hint="default"/>
        <w:lang w:val="ru-RU" w:eastAsia="en-US" w:bidi="ar-SA"/>
      </w:rPr>
    </w:lvl>
    <w:lvl w:ilvl="2" w:tplc="8424D810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3" w:tplc="6FEADBEC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4" w:tplc="744AAA34">
      <w:numFmt w:val="bullet"/>
      <w:lvlText w:val="•"/>
      <w:lvlJc w:val="left"/>
      <w:pPr>
        <w:ind w:left="3673" w:hanging="240"/>
      </w:pPr>
      <w:rPr>
        <w:rFonts w:hint="default"/>
        <w:lang w:val="ru-RU" w:eastAsia="en-US" w:bidi="ar-SA"/>
      </w:rPr>
    </w:lvl>
    <w:lvl w:ilvl="5" w:tplc="34086A2E">
      <w:numFmt w:val="bullet"/>
      <w:lvlText w:val="•"/>
      <w:lvlJc w:val="left"/>
      <w:pPr>
        <w:ind w:left="4567" w:hanging="240"/>
      </w:pPr>
      <w:rPr>
        <w:rFonts w:hint="default"/>
        <w:lang w:val="ru-RU" w:eastAsia="en-US" w:bidi="ar-SA"/>
      </w:rPr>
    </w:lvl>
    <w:lvl w:ilvl="6" w:tplc="CF16F77A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7" w:tplc="969A0066">
      <w:numFmt w:val="bullet"/>
      <w:lvlText w:val="•"/>
      <w:lvlJc w:val="left"/>
      <w:pPr>
        <w:ind w:left="6353" w:hanging="240"/>
      </w:pPr>
      <w:rPr>
        <w:rFonts w:hint="default"/>
        <w:lang w:val="ru-RU" w:eastAsia="en-US" w:bidi="ar-SA"/>
      </w:rPr>
    </w:lvl>
    <w:lvl w:ilvl="8" w:tplc="810A0338">
      <w:numFmt w:val="bullet"/>
      <w:lvlText w:val="•"/>
      <w:lvlJc w:val="left"/>
      <w:pPr>
        <w:ind w:left="7247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7"/>
  </w:num>
  <w:num w:numId="12">
    <w:abstractNumId w:val="21"/>
  </w:num>
  <w:num w:numId="13">
    <w:abstractNumId w:val="9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noPunctuationKerning/>
  <w:characterSpacingControl w:val="compressPunctuationAndJapaneseKana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3527"/>
    <w:rsid w:val="00116A9B"/>
    <w:rsid w:val="0015074B"/>
    <w:rsid w:val="002413DF"/>
    <w:rsid w:val="0029639D"/>
    <w:rsid w:val="002C7D97"/>
    <w:rsid w:val="002E4A3D"/>
    <w:rsid w:val="00326F90"/>
    <w:rsid w:val="0033265B"/>
    <w:rsid w:val="00397B4D"/>
    <w:rsid w:val="003A5239"/>
    <w:rsid w:val="003C0DDE"/>
    <w:rsid w:val="004B46D1"/>
    <w:rsid w:val="004D7DD2"/>
    <w:rsid w:val="0058315C"/>
    <w:rsid w:val="005A035F"/>
    <w:rsid w:val="005B1677"/>
    <w:rsid w:val="006719BD"/>
    <w:rsid w:val="007A3D5F"/>
    <w:rsid w:val="007C5077"/>
    <w:rsid w:val="007C668B"/>
    <w:rsid w:val="00854B6E"/>
    <w:rsid w:val="008A5E20"/>
    <w:rsid w:val="008B4AF8"/>
    <w:rsid w:val="008D29EB"/>
    <w:rsid w:val="008E797D"/>
    <w:rsid w:val="00982422"/>
    <w:rsid w:val="009B5D09"/>
    <w:rsid w:val="00A031E7"/>
    <w:rsid w:val="00A957E8"/>
    <w:rsid w:val="00AA1D8D"/>
    <w:rsid w:val="00AE0112"/>
    <w:rsid w:val="00B17547"/>
    <w:rsid w:val="00B47730"/>
    <w:rsid w:val="00C63617"/>
    <w:rsid w:val="00C86ABD"/>
    <w:rsid w:val="00CB0664"/>
    <w:rsid w:val="00CB1553"/>
    <w:rsid w:val="00CC2796"/>
    <w:rsid w:val="00D17D59"/>
    <w:rsid w:val="00D74218"/>
    <w:rsid w:val="00DA66D9"/>
    <w:rsid w:val="00DB0EFE"/>
    <w:rsid w:val="00E20766"/>
    <w:rsid w:val="00FA09FB"/>
    <w:rsid w:val="00FC693F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2BDDEAD-2744-4465-99C7-4A85A8E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14">
    <w:name w:val="Без интервала1"/>
    <w:uiPriority w:val="99"/>
    <w:rsid w:val="002E4A3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C8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DB0EF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Hyperlink"/>
    <w:basedOn w:val="a2"/>
    <w:uiPriority w:val="99"/>
    <w:unhideWhenUsed/>
    <w:rsid w:val="00854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2/05/04/metodika-ktdkollektivno-tvorcheskoe-delo" TargetMode="External"/><Relationship Id="rId13" Type="http://schemas.openxmlformats.org/officeDocument/2006/relationships/hyperlink" Target="https://www.youtube.com/watch?v=Etmk3JdGK5Y" TargetMode="External"/><Relationship Id="rId18" Type="http://schemas.openxmlformats.org/officeDocument/2006/relationships/hyperlink" Target="https://www.youtube.com/watch?v=oZNGagSdwpQ" TargetMode="External"/><Relationship Id="rId26" Type="http://schemas.openxmlformats.org/officeDocument/2006/relationships/hyperlink" Target="https://infourok.ru/trening-na-razvitie-kreativnogo-myshleniya-5196988.html?ysclid=lmddfc1hma670883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presentation.ru/obshchestvoznanie/tehnologii-podgotovki-i-provedeniya-sotsialnyh-aktsiy" TargetMode="External"/><Relationship Id="rId7" Type="http://schemas.openxmlformats.org/officeDocument/2006/relationships/hyperlink" Target="https://nsportal.ru/shkola/vneklassnaya-rabota/library/2012/05/04/metodika-ktdkollektivno-tvorcheskoe-delo" TargetMode="External"/><Relationship Id="rId12" Type="http://schemas.openxmlformats.org/officeDocument/2006/relationships/hyperlink" Target="https://www.youtube.com/watch?v=wnQtKO_Wtn4" TargetMode="External"/><Relationship Id="rId17" Type="http://schemas.openxmlformats.org/officeDocument/2006/relationships/hyperlink" Target="https://www.youtube.com/watch?v=V_uwr53Qlyc&amp;pbjreload=102" TargetMode="External"/><Relationship Id="rId25" Type="http://schemas.openxmlformats.org/officeDocument/2006/relationships/hyperlink" Target="https://infourok.ru/trening-na-razvitie-kreativnogo-myshleniya-5196988.html?ysclid=lmddfc1hma670883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flwUxK4LH8" TargetMode="External"/><Relationship Id="rId20" Type="http://schemas.openxmlformats.org/officeDocument/2006/relationships/hyperlink" Target="https://multiurok.ru/index.php/files/konspekt-zaniatiia-tvorcheskogo-obedineniia-volo-1.html?ysclid=lmdcz1t1rj9556980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LjtYDsBsWo&amp;ysclid=lmdcirvyyf811058893" TargetMode="External"/><Relationship Id="rId11" Type="http://schemas.openxmlformats.org/officeDocument/2006/relationships/hyperlink" Target="https://spravochnick.ru/pedagogika/organizaciya_kollektivnogo_tvorcheskogo_dela/" TargetMode="External"/><Relationship Id="rId24" Type="http://schemas.openxmlformats.org/officeDocument/2006/relationships/hyperlink" Target="https://nsportal.ru/vuz/pedagogicheskie-nauki/library/2014/07/15/trening-analiticheskogo-i-tvorcheskogo-myshle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-udRftoBko" TargetMode="External"/><Relationship Id="rId23" Type="http://schemas.openxmlformats.org/officeDocument/2006/relationships/hyperlink" Target="https://nsportal.ru/vuz/pedagogicheskie-nauki/library/2014/07/15/trening-analiticheskogo-i-tvorcheskogo-myshleniy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pravochnick.ru/pedagogika/organizaciya_kollektivnogo_tvorcheskogo_dela/" TargetMode="External"/><Relationship Id="rId19" Type="http://schemas.openxmlformats.org/officeDocument/2006/relationships/hyperlink" Target="https://multiurok.ru/index.php/files/konspekt-zaniatiia-tvorcheskogo-obedineniia-volo-1.html?ysclid=lmdcz1t1rj955698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avochnick.ru/pedagogika/organizaciya_kollektivnogo_tvorcheskogo_dela/" TargetMode="External"/><Relationship Id="rId14" Type="http://schemas.openxmlformats.org/officeDocument/2006/relationships/hyperlink" Target="https://www.youtube.com/watch?v=3-udRftoBko" TargetMode="External"/><Relationship Id="rId22" Type="http://schemas.openxmlformats.org/officeDocument/2006/relationships/hyperlink" Target="https://thepresentation.ru/obshchestvoznanie/tehnologii-podgotovki-i-provedeniya-sotsialnyh-aktsi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AC1-6C34-493E-B906-412074D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LightPDF</Company>
  <LinksUpToDate>false</LinksUpToDate>
  <CharactersWithSpaces>9395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LightPDF</dc:creator>
  <cp:keywords/>
  <dc:description>generated by LightPDF 20230830</dc:description>
  <cp:lastModifiedBy>Пользователь Windows</cp:lastModifiedBy>
  <cp:revision>2</cp:revision>
  <dcterms:created xsi:type="dcterms:W3CDTF">2023-10-11T09:31:00Z</dcterms:created>
  <dcterms:modified xsi:type="dcterms:W3CDTF">2023-10-11T09:31:00Z</dcterms:modified>
  <cp:category/>
</cp:coreProperties>
</file>